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6EDCEE5D" w:rsidR="00655866" w:rsidRPr="00F9088D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F9088D">
        <w:rPr>
          <w:rFonts w:ascii="PT Sans" w:hAnsi="PT Sans" w:cstheme="minorHAnsi"/>
          <w:b/>
          <w:bCs/>
          <w:color w:val="auto"/>
        </w:rPr>
        <w:t xml:space="preserve">БРИФ НА РАЗРАБОТКУ </w:t>
      </w:r>
      <w:r w:rsidR="00B13363" w:rsidRPr="00F9088D">
        <w:rPr>
          <w:rFonts w:ascii="PT Sans" w:hAnsi="PT Sans" w:cstheme="minorHAnsi"/>
          <w:b/>
          <w:bCs/>
          <w:color w:val="auto"/>
        </w:rPr>
        <w:t>БИЗНЕС-ПЛАНА</w:t>
      </w:r>
    </w:p>
    <w:p w14:paraId="37F54C6F" w14:textId="3D96D2FC" w:rsidR="001B5A70" w:rsidRPr="00F9088D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F9088D">
        <w:rPr>
          <w:rFonts w:ascii="PT Sans" w:hAnsi="PT Sans" w:cstheme="minorHAnsi"/>
          <w:sz w:val="24"/>
          <w:szCs w:val="24"/>
        </w:rPr>
        <w:t>Д</w:t>
      </w:r>
      <w:r w:rsidR="00E931A6" w:rsidRPr="00F9088D">
        <w:rPr>
          <w:rFonts w:ascii="PT Sans" w:hAnsi="PT Sans" w:cstheme="minorHAnsi"/>
          <w:sz w:val="24"/>
          <w:szCs w:val="24"/>
        </w:rPr>
        <w:t>анн</w:t>
      </w:r>
      <w:r w:rsidRPr="00F9088D">
        <w:rPr>
          <w:rFonts w:ascii="PT Sans" w:hAnsi="PT Sans" w:cstheme="minorHAnsi"/>
          <w:sz w:val="24"/>
          <w:szCs w:val="24"/>
        </w:rPr>
        <w:t>ый</w:t>
      </w:r>
      <w:r w:rsidR="00E931A6" w:rsidRPr="00F9088D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F9088D">
        <w:rPr>
          <w:rFonts w:ascii="PT Sans" w:hAnsi="PT Sans" w:cstheme="minorHAnsi"/>
          <w:sz w:val="24"/>
          <w:szCs w:val="24"/>
        </w:rPr>
        <w:t xml:space="preserve">в понимании </w:t>
      </w:r>
      <w:r w:rsidR="00B13363" w:rsidRPr="00F9088D">
        <w:rPr>
          <w:rFonts w:ascii="PT Sans" w:hAnsi="PT Sans" w:cstheme="minorHAnsi"/>
          <w:sz w:val="24"/>
          <w:szCs w:val="24"/>
        </w:rPr>
        <w:t>вашего проекта</w:t>
      </w:r>
      <w:r w:rsidR="00E931A6" w:rsidRPr="00F9088D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F9088D" w:rsidRDefault="005B7E83">
      <w:pPr>
        <w:rPr>
          <w:rFonts w:ascii="PT Sans" w:hAnsi="PT Sans" w:cstheme="minorHAnsi"/>
          <w:sz w:val="24"/>
          <w:szCs w:val="24"/>
        </w:rPr>
      </w:pPr>
      <w:r w:rsidRPr="00F9088D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F9088D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F9088D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F9088D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F9088D">
        <w:rPr>
          <w:rFonts w:ascii="PT Sans" w:hAnsi="PT Sans" w:cstheme="minorHAnsi"/>
          <w:sz w:val="24"/>
          <w:szCs w:val="24"/>
        </w:rPr>
        <w:t>бриф</w:t>
      </w:r>
      <w:r w:rsidRPr="00F9088D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F9088D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F9088D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F9088D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F9088D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F9088D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F9088D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F9088D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F9088D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F9088D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F9088D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F9088D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F9088D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F9088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F9088D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F9088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F9088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F9088D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F9088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F9088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F9088D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F9088D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F9088D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F9088D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F9088D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F9088D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F9088D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://on-www.ru/privacy-policy</w:t>
        </w:r>
      </w:hyperlink>
      <w:r w:rsidRPr="00F9088D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2539EEF" w:rsidR="00E931A6" w:rsidRPr="00F9088D" w:rsidRDefault="00D22859" w:rsidP="0004707C">
      <w:pPr>
        <w:pStyle w:val="11"/>
        <w:spacing w:before="360"/>
        <w:rPr>
          <w:rFonts w:ascii="PT Sans" w:hAnsi="PT Sans"/>
          <w:sz w:val="28"/>
          <w:szCs w:val="28"/>
          <w:lang w:val="ru-RU"/>
        </w:rPr>
      </w:pPr>
      <w:r w:rsidRPr="00F9088D">
        <w:rPr>
          <w:rFonts w:ascii="PT Sans" w:hAnsi="PT Sans"/>
          <w:sz w:val="28"/>
          <w:szCs w:val="28"/>
          <w:lang w:val="ru-RU"/>
        </w:rPr>
        <w:t>1</w:t>
      </w:r>
      <w:r w:rsidR="00E931A6" w:rsidRPr="00F9088D">
        <w:rPr>
          <w:rFonts w:ascii="PT Sans" w:hAnsi="PT Sans"/>
          <w:sz w:val="28"/>
          <w:szCs w:val="28"/>
        </w:rPr>
        <w:t xml:space="preserve">. ОБЩАЯ ИНФОРМАЦИЯ О </w:t>
      </w:r>
      <w:r w:rsidR="00B13363" w:rsidRPr="00F9088D">
        <w:rPr>
          <w:rFonts w:ascii="PT Sans" w:hAnsi="PT Sans"/>
          <w:sz w:val="28"/>
          <w:szCs w:val="28"/>
          <w:lang w:val="ru-RU"/>
        </w:rPr>
        <w:t>ПРОЕКТЕ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F9088D" w14:paraId="13094452" w14:textId="77777777" w:rsidTr="001B5A70">
        <w:tc>
          <w:tcPr>
            <w:tcW w:w="9634" w:type="dxa"/>
          </w:tcPr>
          <w:p w14:paraId="56F1BDC0" w14:textId="1013AD43" w:rsidR="00E931A6" w:rsidRPr="00F9088D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Какое название вашего проекта? Какова суть проекта?</w:t>
            </w:r>
          </w:p>
        </w:tc>
      </w:tr>
      <w:tr w:rsidR="00E931A6" w:rsidRPr="00F9088D" w14:paraId="30B172AA" w14:textId="77777777" w:rsidTr="00F10383">
        <w:trPr>
          <w:trHeight w:val="1316"/>
        </w:trPr>
        <w:tc>
          <w:tcPr>
            <w:tcW w:w="9634" w:type="dxa"/>
          </w:tcPr>
          <w:p w14:paraId="658EC1E6" w14:textId="77777777" w:rsidR="00E931A6" w:rsidRPr="00F9088D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F9088D" w14:paraId="73AD5EF1" w14:textId="77777777" w:rsidTr="001B5A70">
        <w:tc>
          <w:tcPr>
            <w:tcW w:w="9634" w:type="dxa"/>
          </w:tcPr>
          <w:p w14:paraId="2288C2FE" w14:textId="1FD46ED3" w:rsidR="00E931A6" w:rsidRPr="00F9088D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Для каких целей вам нужен бизнес-план (</w:t>
            </w:r>
            <w:r w:rsidR="00F1038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инвестор, грант или пр.)?</w:t>
            </w:r>
          </w:p>
        </w:tc>
      </w:tr>
      <w:tr w:rsidR="00E931A6" w:rsidRPr="00F9088D" w14:paraId="358A0643" w14:textId="77777777" w:rsidTr="001B5A70">
        <w:trPr>
          <w:trHeight w:val="1246"/>
        </w:trPr>
        <w:tc>
          <w:tcPr>
            <w:tcW w:w="9634" w:type="dxa"/>
          </w:tcPr>
          <w:p w14:paraId="5D202721" w14:textId="77777777" w:rsidR="00E931A6" w:rsidRPr="00F9088D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10383" w:rsidRPr="00F9088D" w14:paraId="565AE748" w14:textId="77777777" w:rsidTr="00F10383">
        <w:trPr>
          <w:trHeight w:val="251"/>
        </w:trPr>
        <w:tc>
          <w:tcPr>
            <w:tcW w:w="9634" w:type="dxa"/>
          </w:tcPr>
          <w:p w14:paraId="49261E08" w14:textId="157D8545" w:rsidR="00F10383" w:rsidRPr="00F9088D" w:rsidRDefault="00F10383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1.3. Есть ли требования к структуре бизнес-плана?</w:t>
            </w:r>
          </w:p>
        </w:tc>
      </w:tr>
      <w:tr w:rsidR="00F10383" w:rsidRPr="00F9088D" w14:paraId="226A424F" w14:textId="77777777" w:rsidTr="001B5A70">
        <w:trPr>
          <w:trHeight w:val="1246"/>
        </w:trPr>
        <w:tc>
          <w:tcPr>
            <w:tcW w:w="9634" w:type="dxa"/>
          </w:tcPr>
          <w:p w14:paraId="37DFDE91" w14:textId="77777777" w:rsidR="00F10383" w:rsidRPr="00F9088D" w:rsidRDefault="00F10383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475E5" w:rsidRPr="00F9088D" w14:paraId="303909B7" w14:textId="77777777" w:rsidTr="001B5A70">
        <w:tc>
          <w:tcPr>
            <w:tcW w:w="9634" w:type="dxa"/>
          </w:tcPr>
          <w:p w14:paraId="268750F2" w14:textId="0EA75956" w:rsidR="006475E5" w:rsidRPr="00F9088D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F1038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Какова общая стоимость проекта? Какие источники финансирования?</w:t>
            </w:r>
          </w:p>
        </w:tc>
      </w:tr>
      <w:tr w:rsidR="00E931A6" w:rsidRPr="00F9088D" w14:paraId="00E9467C" w14:textId="77777777" w:rsidTr="00F10383">
        <w:trPr>
          <w:trHeight w:val="1328"/>
        </w:trPr>
        <w:tc>
          <w:tcPr>
            <w:tcW w:w="9634" w:type="dxa"/>
          </w:tcPr>
          <w:p w14:paraId="66A5C7A7" w14:textId="77777777" w:rsidR="00E931A6" w:rsidRPr="00F9088D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B13363" w:rsidRPr="00F9088D" w14:paraId="3162C0A2" w14:textId="77777777" w:rsidTr="00B13363">
        <w:trPr>
          <w:trHeight w:val="328"/>
        </w:trPr>
        <w:tc>
          <w:tcPr>
            <w:tcW w:w="9634" w:type="dxa"/>
          </w:tcPr>
          <w:p w14:paraId="103DE40F" w14:textId="377824FF" w:rsidR="00B13363" w:rsidRPr="00F9088D" w:rsidRDefault="00B13363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F1038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5.</w:t>
            </w: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Что планируется приобрести на средства бизнес-проекта?</w:t>
            </w:r>
          </w:p>
        </w:tc>
      </w:tr>
      <w:tr w:rsidR="00B13363" w:rsidRPr="00F9088D" w14:paraId="74D0F532" w14:textId="77777777" w:rsidTr="00F10383">
        <w:trPr>
          <w:trHeight w:val="1442"/>
        </w:trPr>
        <w:tc>
          <w:tcPr>
            <w:tcW w:w="9634" w:type="dxa"/>
          </w:tcPr>
          <w:p w14:paraId="65F7F723" w14:textId="77777777" w:rsidR="00B13363" w:rsidRPr="00F9088D" w:rsidRDefault="00B13363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B13363" w:rsidRPr="00F9088D" w14:paraId="7FB1C98B" w14:textId="77777777" w:rsidTr="00F10383">
        <w:trPr>
          <w:trHeight w:val="279"/>
        </w:trPr>
        <w:tc>
          <w:tcPr>
            <w:tcW w:w="9634" w:type="dxa"/>
          </w:tcPr>
          <w:p w14:paraId="244ED799" w14:textId="2ADD860C" w:rsidR="00B13363" w:rsidRPr="00F9088D" w:rsidRDefault="00F10383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lastRenderedPageBreak/>
              <w:t>1.6. Что ещё нужно для реализации проекта (помещение, оборудование и пр.)?</w:t>
            </w:r>
          </w:p>
        </w:tc>
      </w:tr>
      <w:tr w:rsidR="00F10383" w:rsidRPr="00F9088D" w14:paraId="31B77517" w14:textId="77777777" w:rsidTr="00F10383">
        <w:trPr>
          <w:trHeight w:val="1376"/>
        </w:trPr>
        <w:tc>
          <w:tcPr>
            <w:tcW w:w="9634" w:type="dxa"/>
          </w:tcPr>
          <w:p w14:paraId="526CC467" w14:textId="77777777" w:rsidR="00F10383" w:rsidRPr="00F9088D" w:rsidRDefault="00F10383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F9088D" w14:paraId="3A54046D" w14:textId="77777777" w:rsidTr="001B5A70">
        <w:tc>
          <w:tcPr>
            <w:tcW w:w="9634" w:type="dxa"/>
          </w:tcPr>
          <w:p w14:paraId="00C901BB" w14:textId="49B8FC45" w:rsidR="002F6459" w:rsidRPr="00F9088D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F1038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7</w:t>
            </w: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В каком регионе планируется реализация проекта?</w:t>
            </w:r>
          </w:p>
        </w:tc>
      </w:tr>
      <w:tr w:rsidR="002F6459" w:rsidRPr="00F9088D" w14:paraId="28AFC444" w14:textId="77777777" w:rsidTr="001B5A70">
        <w:trPr>
          <w:trHeight w:val="1244"/>
        </w:trPr>
        <w:tc>
          <w:tcPr>
            <w:tcW w:w="9634" w:type="dxa"/>
          </w:tcPr>
          <w:p w14:paraId="4217DE16" w14:textId="77777777" w:rsidR="002F6459" w:rsidRPr="00F9088D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F9088D" w14:paraId="284DFA48" w14:textId="77777777" w:rsidTr="001B5A70">
        <w:tc>
          <w:tcPr>
            <w:tcW w:w="9634" w:type="dxa"/>
          </w:tcPr>
          <w:p w14:paraId="4C7B1128" w14:textId="5A56B55A" w:rsidR="002F6459" w:rsidRPr="00F9088D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F1038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8</w:t>
            </w: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 происходит развитие данной отрасли в регионе? Есть ли конкуренты?</w:t>
            </w:r>
          </w:p>
        </w:tc>
      </w:tr>
      <w:tr w:rsidR="001B5A70" w:rsidRPr="00F9088D" w14:paraId="27F3FF72" w14:textId="77777777" w:rsidTr="001B5A70">
        <w:trPr>
          <w:trHeight w:val="1346"/>
        </w:trPr>
        <w:tc>
          <w:tcPr>
            <w:tcW w:w="9634" w:type="dxa"/>
          </w:tcPr>
          <w:p w14:paraId="42754565" w14:textId="77777777" w:rsidR="001B5A70" w:rsidRPr="00F9088D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77777777" w:rsidR="001B5A70" w:rsidRPr="00F9088D" w:rsidRDefault="001B5A70" w:rsidP="001B5A70">
      <w:pPr>
        <w:rPr>
          <w:rFonts w:ascii="PT Sans" w:hAnsi="PT Sans" w:cstheme="minorHAnsi"/>
        </w:rPr>
      </w:pPr>
    </w:p>
    <w:p w14:paraId="25769B8C" w14:textId="74156C0D" w:rsidR="00E931A6" w:rsidRPr="00F9088D" w:rsidRDefault="00D22859" w:rsidP="00A97D93">
      <w:pPr>
        <w:pStyle w:val="11"/>
        <w:spacing w:before="360"/>
        <w:rPr>
          <w:rFonts w:ascii="PT Sans" w:hAnsi="PT Sans"/>
          <w:sz w:val="28"/>
          <w:szCs w:val="28"/>
        </w:rPr>
      </w:pPr>
      <w:r w:rsidRPr="00F9088D">
        <w:rPr>
          <w:rFonts w:ascii="PT Sans" w:hAnsi="PT Sans"/>
          <w:sz w:val="28"/>
          <w:szCs w:val="28"/>
        </w:rPr>
        <w:t>2</w:t>
      </w:r>
      <w:r w:rsidR="00E931A6" w:rsidRPr="00F9088D">
        <w:rPr>
          <w:rFonts w:ascii="PT Sans" w:hAnsi="PT Sans"/>
          <w:sz w:val="28"/>
          <w:szCs w:val="28"/>
        </w:rPr>
        <w:t xml:space="preserve">. </w:t>
      </w:r>
      <w:r w:rsidR="002F6459" w:rsidRPr="00F9088D">
        <w:rPr>
          <w:rFonts w:ascii="PT Sans" w:hAnsi="PT Sans"/>
          <w:sz w:val="28"/>
          <w:szCs w:val="28"/>
        </w:rPr>
        <w:t xml:space="preserve">ИНФОРМАЦИЯ </w:t>
      </w:r>
      <w:r w:rsidR="00B13363" w:rsidRPr="00F9088D">
        <w:rPr>
          <w:rFonts w:ascii="PT Sans" w:hAnsi="PT Sans"/>
          <w:sz w:val="28"/>
          <w:szCs w:val="28"/>
        </w:rPr>
        <w:t>О ПРОДУКТЕ (УСЛУГЕ)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F9088D" w14:paraId="18A5472D" w14:textId="77777777" w:rsidTr="001B5A70">
        <w:tc>
          <w:tcPr>
            <w:tcW w:w="9634" w:type="dxa"/>
          </w:tcPr>
          <w:p w14:paraId="62DB785C" w14:textId="54547DCE" w:rsidR="00E931A6" w:rsidRPr="00F9088D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Какой продукт (услугу) вы планируете продавать (производить)?</w:t>
            </w:r>
          </w:p>
        </w:tc>
      </w:tr>
      <w:tr w:rsidR="00E931A6" w:rsidRPr="00F9088D" w14:paraId="30095019" w14:textId="77777777" w:rsidTr="001B5A70">
        <w:trPr>
          <w:trHeight w:val="1191"/>
        </w:trPr>
        <w:tc>
          <w:tcPr>
            <w:tcW w:w="9634" w:type="dxa"/>
          </w:tcPr>
          <w:p w14:paraId="17A85674" w14:textId="77777777" w:rsidR="00E931A6" w:rsidRPr="00F9088D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F9088D" w14:paraId="4C11A793" w14:textId="77777777" w:rsidTr="001B5A70">
        <w:trPr>
          <w:trHeight w:val="81"/>
        </w:trPr>
        <w:tc>
          <w:tcPr>
            <w:tcW w:w="9634" w:type="dxa"/>
          </w:tcPr>
          <w:p w14:paraId="5274208D" w14:textId="7F95C1FC" w:rsidR="006C79D2" w:rsidRPr="00F9088D" w:rsidRDefault="006C79D2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2.2.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На кого ориентирован ваш продукт (услуга)?</w:t>
            </w:r>
            <w:r w:rsidR="00F1038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Есть ли сезонность?</w:t>
            </w:r>
          </w:p>
        </w:tc>
      </w:tr>
      <w:tr w:rsidR="006C79D2" w:rsidRPr="00F9088D" w14:paraId="48A214C6" w14:textId="77777777" w:rsidTr="001B5A70">
        <w:trPr>
          <w:trHeight w:val="1240"/>
        </w:trPr>
        <w:tc>
          <w:tcPr>
            <w:tcW w:w="9634" w:type="dxa"/>
          </w:tcPr>
          <w:p w14:paraId="0001302E" w14:textId="77777777" w:rsidR="006C79D2" w:rsidRPr="00F9088D" w:rsidRDefault="006C79D2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F9088D" w14:paraId="29D76912" w14:textId="77777777" w:rsidTr="001B5A70">
        <w:tc>
          <w:tcPr>
            <w:tcW w:w="9634" w:type="dxa"/>
          </w:tcPr>
          <w:p w14:paraId="70528C25" w14:textId="170743EB" w:rsidR="00E931A6" w:rsidRPr="00F9088D" w:rsidRDefault="00E931A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Какие методы продвижения продукта (услуги) планируется использовать?</w:t>
            </w:r>
          </w:p>
        </w:tc>
      </w:tr>
      <w:tr w:rsidR="00E931A6" w:rsidRPr="00F9088D" w14:paraId="73D45A16" w14:textId="77777777" w:rsidTr="001B5A70">
        <w:trPr>
          <w:trHeight w:val="1248"/>
        </w:trPr>
        <w:tc>
          <w:tcPr>
            <w:tcW w:w="9634" w:type="dxa"/>
          </w:tcPr>
          <w:p w14:paraId="47E6944E" w14:textId="77777777" w:rsidR="00E931A6" w:rsidRPr="00F9088D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F9088D" w14:paraId="686BAB1E" w14:textId="77777777" w:rsidTr="001B5A70">
        <w:tc>
          <w:tcPr>
            <w:tcW w:w="9634" w:type="dxa"/>
          </w:tcPr>
          <w:p w14:paraId="15A7FB98" w14:textId="5EDC2C0E" w:rsidR="002F6459" w:rsidRPr="00F9088D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Каковы конечные цены на продукт (услугу)?</w:t>
            </w:r>
          </w:p>
        </w:tc>
      </w:tr>
      <w:tr w:rsidR="002F6459" w:rsidRPr="00F9088D" w14:paraId="3B909679" w14:textId="77777777" w:rsidTr="001B5A70">
        <w:trPr>
          <w:trHeight w:val="1242"/>
        </w:trPr>
        <w:tc>
          <w:tcPr>
            <w:tcW w:w="9634" w:type="dxa"/>
          </w:tcPr>
          <w:p w14:paraId="00FB163B" w14:textId="77777777" w:rsidR="002F6459" w:rsidRPr="00F9088D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F9088D" w14:paraId="05AD7112" w14:textId="77777777" w:rsidTr="001B5A70">
        <w:tc>
          <w:tcPr>
            <w:tcW w:w="9634" w:type="dxa"/>
          </w:tcPr>
          <w:p w14:paraId="7A03FA7C" w14:textId="2622F60C" w:rsidR="002F6459" w:rsidRPr="00F9088D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B1336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Из чего складывается себестоимость продукта (услуги)?</w:t>
            </w:r>
          </w:p>
        </w:tc>
      </w:tr>
      <w:tr w:rsidR="002F6459" w:rsidRPr="00F9088D" w14:paraId="28A3A7F8" w14:textId="77777777" w:rsidTr="001B5A70">
        <w:trPr>
          <w:trHeight w:val="1250"/>
        </w:trPr>
        <w:tc>
          <w:tcPr>
            <w:tcW w:w="9634" w:type="dxa"/>
          </w:tcPr>
          <w:p w14:paraId="59F1B46D" w14:textId="77777777" w:rsidR="002F6459" w:rsidRPr="00F9088D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2645F451" w:rsidR="00E931A6" w:rsidRPr="00F9088D" w:rsidRDefault="00E931A6">
      <w:pPr>
        <w:rPr>
          <w:rFonts w:ascii="PT Sans" w:hAnsi="PT Sans" w:cstheme="minorHAnsi"/>
        </w:rPr>
      </w:pPr>
    </w:p>
    <w:p w14:paraId="64BA859D" w14:textId="4E4520F6" w:rsidR="00B13363" w:rsidRPr="00F9088D" w:rsidRDefault="00B13363" w:rsidP="00A97D93">
      <w:pPr>
        <w:pStyle w:val="11"/>
        <w:spacing w:before="360"/>
        <w:rPr>
          <w:rFonts w:ascii="PT Sans" w:hAnsi="PT Sans"/>
          <w:sz w:val="28"/>
          <w:szCs w:val="28"/>
        </w:rPr>
      </w:pPr>
      <w:r w:rsidRPr="00F9088D">
        <w:rPr>
          <w:rFonts w:ascii="PT Sans" w:hAnsi="PT Sans"/>
          <w:sz w:val="28"/>
          <w:szCs w:val="28"/>
        </w:rPr>
        <w:lastRenderedPageBreak/>
        <w:t>3.</w:t>
      </w:r>
      <w:r w:rsidR="00F10383" w:rsidRPr="00F9088D">
        <w:rPr>
          <w:rFonts w:ascii="PT Sans" w:hAnsi="PT Sans"/>
          <w:sz w:val="28"/>
          <w:szCs w:val="28"/>
        </w:rPr>
        <w:t>ДОПОЛНИТЕЛЬНЫЕ СВЕДЕНИЯ О ПРОЕКТЕ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0383" w:rsidRPr="00F9088D" w14:paraId="76AC0966" w14:textId="77777777" w:rsidTr="00182D81">
        <w:tc>
          <w:tcPr>
            <w:tcW w:w="9634" w:type="dxa"/>
          </w:tcPr>
          <w:p w14:paraId="3218A62E" w14:textId="38C88C6E" w:rsidR="00F10383" w:rsidRPr="00F9088D" w:rsidRDefault="00F10383" w:rsidP="00182D81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3.1. Планируется ли наём работников? Каковы их обязанности и заработная плата?</w:t>
            </w:r>
          </w:p>
        </w:tc>
      </w:tr>
      <w:tr w:rsidR="00F10383" w:rsidRPr="00F9088D" w14:paraId="0ED4212D" w14:textId="77777777" w:rsidTr="00A97D93">
        <w:trPr>
          <w:trHeight w:val="1263"/>
        </w:trPr>
        <w:tc>
          <w:tcPr>
            <w:tcW w:w="9634" w:type="dxa"/>
          </w:tcPr>
          <w:p w14:paraId="40F19454" w14:textId="77777777" w:rsidR="00F10383" w:rsidRPr="00F9088D" w:rsidRDefault="00F10383" w:rsidP="00182D81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10383" w:rsidRPr="00F9088D" w14:paraId="3593F350" w14:textId="77777777" w:rsidTr="00182D81">
        <w:trPr>
          <w:trHeight w:val="81"/>
        </w:trPr>
        <w:tc>
          <w:tcPr>
            <w:tcW w:w="9634" w:type="dxa"/>
          </w:tcPr>
          <w:p w14:paraId="7B0979D6" w14:textId="754C1528" w:rsidR="00F10383" w:rsidRPr="00F9088D" w:rsidRDefault="00F10383" w:rsidP="00182D81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3.2. Какая форма правовой деятельности (ИП, КФХ, ООО или пр.)?</w:t>
            </w:r>
          </w:p>
        </w:tc>
      </w:tr>
      <w:tr w:rsidR="00F10383" w:rsidRPr="00F9088D" w14:paraId="3CAF2B66" w14:textId="77777777" w:rsidTr="00A97D93">
        <w:trPr>
          <w:trHeight w:val="1370"/>
        </w:trPr>
        <w:tc>
          <w:tcPr>
            <w:tcW w:w="9634" w:type="dxa"/>
          </w:tcPr>
          <w:p w14:paraId="07EA258C" w14:textId="77777777" w:rsidR="00F10383" w:rsidRPr="00F9088D" w:rsidRDefault="00F10383" w:rsidP="00182D81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10383" w:rsidRPr="00F9088D" w14:paraId="2EE93DCC" w14:textId="77777777" w:rsidTr="00182D81">
        <w:tc>
          <w:tcPr>
            <w:tcW w:w="9634" w:type="dxa"/>
          </w:tcPr>
          <w:p w14:paraId="2720C318" w14:textId="1E64ECCB" w:rsidR="00F10383" w:rsidRPr="00F9088D" w:rsidRDefault="00F10383" w:rsidP="00182D81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3.3. </w:t>
            </w:r>
            <w:r w:rsidR="003D5CC9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Какая система налогообложения (ОСНО, УСН или пр.)?</w:t>
            </w:r>
          </w:p>
        </w:tc>
      </w:tr>
      <w:tr w:rsidR="00F10383" w:rsidRPr="00F9088D" w14:paraId="71CFF050" w14:textId="77777777" w:rsidTr="00A97D93">
        <w:trPr>
          <w:trHeight w:val="1366"/>
        </w:trPr>
        <w:tc>
          <w:tcPr>
            <w:tcW w:w="9634" w:type="dxa"/>
          </w:tcPr>
          <w:p w14:paraId="44F478ED" w14:textId="77777777" w:rsidR="00F10383" w:rsidRPr="00F9088D" w:rsidRDefault="00F10383" w:rsidP="00182D81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10383" w:rsidRPr="00F9088D" w14:paraId="1A1DD097" w14:textId="77777777" w:rsidTr="00182D81">
        <w:tc>
          <w:tcPr>
            <w:tcW w:w="9634" w:type="dxa"/>
          </w:tcPr>
          <w:p w14:paraId="5143338F" w14:textId="00E63DB6" w:rsidR="00F10383" w:rsidRPr="00F9088D" w:rsidRDefault="005E3EAE" w:rsidP="00182D81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3.4. Какова планируемая выручка и чистая прибыль в месяц/квартал/год?</w:t>
            </w:r>
          </w:p>
        </w:tc>
      </w:tr>
      <w:tr w:rsidR="00F10383" w:rsidRPr="00F9088D" w14:paraId="6A36F8D9" w14:textId="77777777" w:rsidTr="00A97D93">
        <w:trPr>
          <w:trHeight w:val="1376"/>
        </w:trPr>
        <w:tc>
          <w:tcPr>
            <w:tcW w:w="9634" w:type="dxa"/>
          </w:tcPr>
          <w:p w14:paraId="04D7E9F4" w14:textId="77777777" w:rsidR="00F10383" w:rsidRPr="00F9088D" w:rsidRDefault="00F10383" w:rsidP="00182D81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10383" w:rsidRPr="00F9088D" w14:paraId="3E319878" w14:textId="77777777" w:rsidTr="00182D81">
        <w:tc>
          <w:tcPr>
            <w:tcW w:w="9634" w:type="dxa"/>
          </w:tcPr>
          <w:p w14:paraId="59F59A69" w14:textId="21CA566E" w:rsidR="00F10383" w:rsidRPr="00F9088D" w:rsidRDefault="003D5CC9" w:rsidP="00182D81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="00F10383"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.5. </w:t>
            </w: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Есть ли у вас какие-то материалы, которые могут пригодиться для бизнес-плана?</w:t>
            </w:r>
          </w:p>
        </w:tc>
      </w:tr>
      <w:tr w:rsidR="00F10383" w:rsidRPr="00F9088D" w14:paraId="61A45DAD" w14:textId="77777777" w:rsidTr="00A97D93">
        <w:trPr>
          <w:trHeight w:val="1372"/>
        </w:trPr>
        <w:tc>
          <w:tcPr>
            <w:tcW w:w="9634" w:type="dxa"/>
          </w:tcPr>
          <w:p w14:paraId="0FB303C5" w14:textId="77777777" w:rsidR="00F10383" w:rsidRPr="00F9088D" w:rsidRDefault="00F10383" w:rsidP="00182D81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3D5CC9" w:rsidRPr="00F9088D" w14:paraId="4EA577C4" w14:textId="77777777" w:rsidTr="003D5CC9">
        <w:trPr>
          <w:trHeight w:val="305"/>
        </w:trPr>
        <w:tc>
          <w:tcPr>
            <w:tcW w:w="9634" w:type="dxa"/>
          </w:tcPr>
          <w:p w14:paraId="5D778E93" w14:textId="7D0BB93D" w:rsidR="003D5CC9" w:rsidRPr="00F9088D" w:rsidRDefault="003D5CC9" w:rsidP="00182D81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9088D">
              <w:rPr>
                <w:rFonts w:ascii="PT Sans" w:hAnsi="PT Sans" w:cstheme="minorHAnsi"/>
                <w:b/>
                <w:bCs/>
                <w:sz w:val="24"/>
                <w:szCs w:val="24"/>
              </w:rPr>
              <w:t>3.6. Прочие пожелания к бизнес-плану</w:t>
            </w:r>
          </w:p>
        </w:tc>
      </w:tr>
      <w:tr w:rsidR="003D5CC9" w:rsidRPr="00F9088D" w14:paraId="6BC1313A" w14:textId="77777777" w:rsidTr="00A97D93">
        <w:trPr>
          <w:trHeight w:val="1509"/>
        </w:trPr>
        <w:tc>
          <w:tcPr>
            <w:tcW w:w="9634" w:type="dxa"/>
          </w:tcPr>
          <w:p w14:paraId="6FF6D7C9" w14:textId="77777777" w:rsidR="003D5CC9" w:rsidRPr="00F9088D" w:rsidRDefault="003D5CC9" w:rsidP="00182D81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4D0E5808" w14:textId="77777777" w:rsidR="00F10383" w:rsidRPr="00F9088D" w:rsidRDefault="00F10383" w:rsidP="00F10383">
      <w:pPr>
        <w:pStyle w:val="11"/>
        <w:rPr>
          <w:rFonts w:ascii="PT Sans" w:hAnsi="PT Sans"/>
          <w:lang w:val="ru-RU"/>
        </w:rPr>
      </w:pPr>
    </w:p>
    <w:p w14:paraId="5B334BC3" w14:textId="59EE5EDD" w:rsidR="001B5A70" w:rsidRPr="00F9088D" w:rsidRDefault="001B5A70">
      <w:pPr>
        <w:rPr>
          <w:rFonts w:ascii="PT Sans" w:hAnsi="PT Sans" w:cstheme="minorHAnsi"/>
        </w:rPr>
      </w:pPr>
    </w:p>
    <w:p w14:paraId="63147A22" w14:textId="6DE87B4A" w:rsidR="001B5A70" w:rsidRPr="00F9088D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F9088D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F9088D" w:rsidRDefault="000547E9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F9088D" w:rsidRDefault="000547E9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F9088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F9088D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F9088D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F9088D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0582" w14:textId="77777777" w:rsidR="000547E9" w:rsidRDefault="000547E9" w:rsidP="001118F3">
      <w:pPr>
        <w:spacing w:after="0" w:line="240" w:lineRule="auto"/>
      </w:pPr>
      <w:r>
        <w:separator/>
      </w:r>
    </w:p>
  </w:endnote>
  <w:endnote w:type="continuationSeparator" w:id="0">
    <w:p w14:paraId="6B0AC014" w14:textId="77777777" w:rsidR="000547E9" w:rsidRDefault="000547E9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5574" w14:textId="77777777" w:rsidR="000547E9" w:rsidRDefault="000547E9" w:rsidP="001118F3">
      <w:pPr>
        <w:spacing w:after="0" w:line="240" w:lineRule="auto"/>
      </w:pPr>
      <w:r>
        <w:separator/>
      </w:r>
    </w:p>
  </w:footnote>
  <w:footnote w:type="continuationSeparator" w:id="0">
    <w:p w14:paraId="57834C30" w14:textId="77777777" w:rsidR="000547E9" w:rsidRDefault="000547E9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0547E9"/>
    <w:rsid w:val="001118F3"/>
    <w:rsid w:val="00196EC6"/>
    <w:rsid w:val="001B5A70"/>
    <w:rsid w:val="001B66B7"/>
    <w:rsid w:val="0020280B"/>
    <w:rsid w:val="002F6459"/>
    <w:rsid w:val="00303FF2"/>
    <w:rsid w:val="003D5CC9"/>
    <w:rsid w:val="004A6338"/>
    <w:rsid w:val="004B081F"/>
    <w:rsid w:val="005B7E83"/>
    <w:rsid w:val="005C301A"/>
    <w:rsid w:val="005E3EAE"/>
    <w:rsid w:val="006475E5"/>
    <w:rsid w:val="00655866"/>
    <w:rsid w:val="006C79D2"/>
    <w:rsid w:val="00A97CBF"/>
    <w:rsid w:val="00A97D93"/>
    <w:rsid w:val="00AF3C04"/>
    <w:rsid w:val="00B13363"/>
    <w:rsid w:val="00BE0D40"/>
    <w:rsid w:val="00C10243"/>
    <w:rsid w:val="00C97B12"/>
    <w:rsid w:val="00CE31A6"/>
    <w:rsid w:val="00D22859"/>
    <w:rsid w:val="00E016BE"/>
    <w:rsid w:val="00E931A6"/>
    <w:rsid w:val="00F10383"/>
    <w:rsid w:val="00F76E1D"/>
    <w:rsid w:val="00F9088D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6</cp:revision>
  <dcterms:created xsi:type="dcterms:W3CDTF">2022-02-24T06:41:00Z</dcterms:created>
  <dcterms:modified xsi:type="dcterms:W3CDTF">2022-02-24T07:30:00Z</dcterms:modified>
</cp:coreProperties>
</file>