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FDF3" w14:textId="56E0C7D1" w:rsidR="00655866" w:rsidRPr="00D507D3" w:rsidRDefault="00E931A6" w:rsidP="002F6459">
      <w:pPr>
        <w:pStyle w:val="1"/>
        <w:spacing w:after="240"/>
        <w:rPr>
          <w:rFonts w:ascii="PT Sans" w:hAnsi="PT Sans" w:cstheme="minorHAnsi"/>
          <w:b/>
          <w:bCs/>
          <w:color w:val="auto"/>
        </w:rPr>
      </w:pPr>
      <w:r w:rsidRPr="00D507D3">
        <w:rPr>
          <w:rFonts w:ascii="PT Sans" w:hAnsi="PT Sans" w:cstheme="minorHAnsi"/>
          <w:b/>
          <w:bCs/>
          <w:color w:val="auto"/>
        </w:rPr>
        <w:t xml:space="preserve">БРИФ НА РАЗРАБОТКУ </w:t>
      </w:r>
      <w:r w:rsidR="007B20CB" w:rsidRPr="00D507D3">
        <w:rPr>
          <w:rFonts w:ascii="PT Sans" w:hAnsi="PT Sans" w:cstheme="minorHAnsi"/>
          <w:b/>
          <w:bCs/>
          <w:color w:val="auto"/>
        </w:rPr>
        <w:t>ДИЗАЙНА САЙТА</w:t>
      </w:r>
    </w:p>
    <w:p w14:paraId="37F54C6F" w14:textId="49EE2E91" w:rsidR="001B5A70" w:rsidRPr="00D507D3" w:rsidRDefault="006475E5" w:rsidP="001B5A70">
      <w:pPr>
        <w:spacing w:after="0"/>
        <w:rPr>
          <w:rFonts w:ascii="PT Sans" w:hAnsi="PT Sans" w:cstheme="minorHAnsi"/>
          <w:sz w:val="24"/>
          <w:szCs w:val="24"/>
        </w:rPr>
      </w:pPr>
      <w:r w:rsidRPr="00D507D3">
        <w:rPr>
          <w:rFonts w:ascii="PT Sans" w:hAnsi="PT Sans" w:cstheme="minorHAnsi"/>
          <w:sz w:val="24"/>
          <w:szCs w:val="24"/>
        </w:rPr>
        <w:t>Д</w:t>
      </w:r>
      <w:r w:rsidR="00E931A6" w:rsidRPr="00D507D3">
        <w:rPr>
          <w:rFonts w:ascii="PT Sans" w:hAnsi="PT Sans" w:cstheme="minorHAnsi"/>
          <w:sz w:val="24"/>
          <w:szCs w:val="24"/>
        </w:rPr>
        <w:t>анн</w:t>
      </w:r>
      <w:r w:rsidRPr="00D507D3">
        <w:rPr>
          <w:rFonts w:ascii="PT Sans" w:hAnsi="PT Sans" w:cstheme="minorHAnsi"/>
          <w:sz w:val="24"/>
          <w:szCs w:val="24"/>
        </w:rPr>
        <w:t>ый</w:t>
      </w:r>
      <w:r w:rsidR="00E931A6" w:rsidRPr="00D507D3">
        <w:rPr>
          <w:rFonts w:ascii="PT Sans" w:hAnsi="PT Sans" w:cstheme="minorHAnsi"/>
          <w:sz w:val="24"/>
          <w:szCs w:val="24"/>
        </w:rPr>
        <w:t xml:space="preserve"> опросный лист поможет нам </w:t>
      </w:r>
      <w:r w:rsidRPr="00D507D3">
        <w:rPr>
          <w:rFonts w:ascii="PT Sans" w:hAnsi="PT Sans" w:cstheme="minorHAnsi"/>
          <w:sz w:val="24"/>
          <w:szCs w:val="24"/>
        </w:rPr>
        <w:t xml:space="preserve">в понимании </w:t>
      </w:r>
      <w:r w:rsidR="00882F98" w:rsidRPr="00D507D3">
        <w:rPr>
          <w:rFonts w:ascii="PT Sans" w:hAnsi="PT Sans" w:cstheme="minorHAnsi"/>
          <w:sz w:val="24"/>
          <w:szCs w:val="24"/>
        </w:rPr>
        <w:t>требований к дизайну сайта</w:t>
      </w:r>
      <w:r w:rsidR="00E931A6" w:rsidRPr="00D507D3">
        <w:rPr>
          <w:rFonts w:ascii="PT Sans" w:hAnsi="PT Sans" w:cstheme="minorHAnsi"/>
          <w:sz w:val="24"/>
          <w:szCs w:val="24"/>
        </w:rPr>
        <w:t xml:space="preserve">. </w:t>
      </w:r>
    </w:p>
    <w:p w14:paraId="7A45E877" w14:textId="43FC0FC2" w:rsidR="00E931A6" w:rsidRPr="00D507D3" w:rsidRDefault="005B7E83">
      <w:pPr>
        <w:rPr>
          <w:rFonts w:ascii="PT Sans" w:hAnsi="PT Sans" w:cstheme="minorHAnsi"/>
          <w:sz w:val="24"/>
          <w:szCs w:val="24"/>
        </w:rPr>
      </w:pPr>
      <w:r w:rsidRPr="00D507D3">
        <w:rPr>
          <w:rFonts w:ascii="PT Sans" w:hAnsi="PT Sans" w:cstheme="minorHAnsi"/>
          <w:sz w:val="24"/>
          <w:szCs w:val="24"/>
        </w:rPr>
        <w:t>По возможности, з</w:t>
      </w:r>
      <w:r w:rsidR="00E931A6" w:rsidRPr="00D507D3">
        <w:rPr>
          <w:rFonts w:ascii="PT Sans" w:hAnsi="PT Sans" w:cstheme="minorHAnsi"/>
          <w:sz w:val="24"/>
          <w:szCs w:val="24"/>
        </w:rPr>
        <w:t>аполните все пункты. Если на какие-то вопросы у вас в данный момент нет ответов, поставьте там прочерк.</w:t>
      </w:r>
    </w:p>
    <w:p w14:paraId="4FFDFD03" w14:textId="6763A0DF" w:rsidR="001118F3" w:rsidRPr="00D507D3" w:rsidRDefault="001118F3" w:rsidP="0004707C">
      <w:pPr>
        <w:spacing w:after="0"/>
        <w:rPr>
          <w:rFonts w:ascii="PT Sans" w:hAnsi="PT Sans" w:cstheme="minorHAnsi"/>
          <w:sz w:val="24"/>
          <w:szCs w:val="24"/>
        </w:rPr>
      </w:pPr>
      <w:r w:rsidRPr="00D507D3">
        <w:rPr>
          <w:rFonts w:ascii="PT Sans" w:hAnsi="PT Sans" w:cstheme="minorHAnsi"/>
          <w:sz w:val="24"/>
          <w:szCs w:val="24"/>
        </w:rPr>
        <w:t xml:space="preserve">Заполненный </w:t>
      </w:r>
      <w:r w:rsidR="00D22859" w:rsidRPr="00D507D3">
        <w:rPr>
          <w:rFonts w:ascii="PT Sans" w:hAnsi="PT Sans" w:cstheme="minorHAnsi"/>
          <w:sz w:val="24"/>
          <w:szCs w:val="24"/>
        </w:rPr>
        <w:t>бриф</w:t>
      </w:r>
      <w:r w:rsidRPr="00D507D3">
        <w:rPr>
          <w:rFonts w:ascii="PT Sans" w:hAnsi="PT Sans" w:cstheme="minorHAnsi"/>
          <w:sz w:val="24"/>
          <w:szCs w:val="24"/>
        </w:rPr>
        <w:t xml:space="preserve"> отправьте на нашу электронную почту </w:t>
      </w:r>
      <w:hyperlink r:id="rId6" w:history="1">
        <w:r w:rsidRPr="00D507D3">
          <w:rPr>
            <w:rStyle w:val="a5"/>
            <w:rFonts w:ascii="PT Sans" w:hAnsi="PT Sans" w:cstheme="minorHAnsi"/>
            <w:sz w:val="24"/>
            <w:szCs w:val="24"/>
            <w:lang w:val="en-US"/>
          </w:rPr>
          <w:t>admin</w:t>
        </w:r>
        <w:r w:rsidRPr="00D507D3">
          <w:rPr>
            <w:rStyle w:val="a5"/>
            <w:rFonts w:ascii="PT Sans" w:hAnsi="PT Sans" w:cstheme="minorHAnsi"/>
            <w:sz w:val="24"/>
            <w:szCs w:val="24"/>
          </w:rPr>
          <w:t>@</w:t>
        </w:r>
        <w:r w:rsidRPr="00D507D3">
          <w:rPr>
            <w:rStyle w:val="a5"/>
            <w:rFonts w:ascii="PT Sans" w:hAnsi="PT Sans" w:cstheme="minorHAnsi"/>
            <w:sz w:val="24"/>
            <w:szCs w:val="24"/>
            <w:lang w:val="en-US"/>
          </w:rPr>
          <w:t>on</w:t>
        </w:r>
        <w:r w:rsidRPr="00D507D3">
          <w:rPr>
            <w:rStyle w:val="a5"/>
            <w:rFonts w:ascii="PT Sans" w:hAnsi="PT Sans" w:cstheme="minorHAnsi"/>
            <w:sz w:val="24"/>
            <w:szCs w:val="24"/>
          </w:rPr>
          <w:t>-</w:t>
        </w:r>
        <w:r w:rsidRPr="00D507D3">
          <w:rPr>
            <w:rStyle w:val="a5"/>
            <w:rFonts w:ascii="PT Sans" w:hAnsi="PT Sans" w:cstheme="minorHAnsi"/>
            <w:sz w:val="24"/>
            <w:szCs w:val="24"/>
            <w:lang w:val="en-US"/>
          </w:rPr>
          <w:t>www</w:t>
        </w:r>
        <w:r w:rsidRPr="00D507D3">
          <w:rPr>
            <w:rStyle w:val="a5"/>
            <w:rFonts w:ascii="PT Sans" w:hAnsi="PT Sans" w:cstheme="minorHAnsi"/>
            <w:sz w:val="24"/>
            <w:szCs w:val="24"/>
          </w:rPr>
          <w:t>.</w:t>
        </w:r>
        <w:r w:rsidRPr="00D507D3">
          <w:rPr>
            <w:rStyle w:val="a5"/>
            <w:rFonts w:ascii="PT Sans" w:hAnsi="PT Sans" w:cstheme="minorHAnsi"/>
            <w:sz w:val="24"/>
            <w:szCs w:val="24"/>
            <w:lang w:val="en-US"/>
          </w:rPr>
          <w:t>ru</w:t>
        </w:r>
      </w:hyperlink>
      <w:r w:rsidRPr="00D507D3">
        <w:rPr>
          <w:rFonts w:ascii="PT Sans" w:hAnsi="PT Sans" w:cstheme="minorHAnsi"/>
          <w:sz w:val="24"/>
          <w:szCs w:val="24"/>
        </w:rPr>
        <w:t>.</w:t>
      </w:r>
    </w:p>
    <w:p w14:paraId="3625EC01" w14:textId="323F825C" w:rsidR="006475E5" w:rsidRPr="00D507D3" w:rsidRDefault="006475E5" w:rsidP="0004707C">
      <w:pPr>
        <w:pStyle w:val="11"/>
        <w:spacing w:before="240"/>
        <w:rPr>
          <w:rFonts w:ascii="PT Sans" w:hAnsi="PT Sans"/>
          <w:sz w:val="28"/>
          <w:szCs w:val="28"/>
          <w:lang w:val="ru-RU"/>
        </w:rPr>
      </w:pPr>
      <w:r w:rsidRPr="00D507D3">
        <w:rPr>
          <w:rFonts w:ascii="PT Sans" w:hAnsi="PT Sans"/>
          <w:sz w:val="28"/>
          <w:szCs w:val="28"/>
        </w:rPr>
        <w:t>ВАШИ ДАННЫЕ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E931A6" w:rsidRPr="00D507D3" w14:paraId="070740F6" w14:textId="77777777" w:rsidTr="001B5A70">
        <w:trPr>
          <w:trHeight w:val="369"/>
        </w:trPr>
        <w:tc>
          <w:tcPr>
            <w:tcW w:w="2547" w:type="dxa"/>
            <w:vAlign w:val="center"/>
          </w:tcPr>
          <w:p w14:paraId="6571BD02" w14:textId="34008528" w:rsidR="00E931A6" w:rsidRPr="00D507D3" w:rsidRDefault="006475E5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D507D3">
              <w:rPr>
                <w:rFonts w:ascii="PT Sans" w:hAnsi="PT Sans" w:cstheme="minorHAnsi"/>
                <w:b/>
                <w:bCs/>
                <w:sz w:val="24"/>
                <w:szCs w:val="24"/>
              </w:rPr>
              <w:t>Имя</w:t>
            </w:r>
            <w:r w:rsidR="00E931A6" w:rsidRPr="00D507D3">
              <w:rPr>
                <w:rFonts w:ascii="PT Sans" w:hAnsi="PT Sans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7" w:type="dxa"/>
            <w:vAlign w:val="center"/>
          </w:tcPr>
          <w:p w14:paraId="576CE12C" w14:textId="77777777" w:rsidR="00E931A6" w:rsidRPr="00D507D3" w:rsidRDefault="00E931A6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</w:p>
        </w:tc>
      </w:tr>
      <w:tr w:rsidR="00E931A6" w:rsidRPr="00D507D3" w14:paraId="2FF2CECB" w14:textId="77777777" w:rsidTr="001B5A70">
        <w:trPr>
          <w:trHeight w:val="404"/>
        </w:trPr>
        <w:tc>
          <w:tcPr>
            <w:tcW w:w="2547" w:type="dxa"/>
            <w:vAlign w:val="center"/>
          </w:tcPr>
          <w:p w14:paraId="3C53C707" w14:textId="49703349" w:rsidR="00E931A6" w:rsidRPr="00D507D3" w:rsidRDefault="00E931A6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D507D3">
              <w:rPr>
                <w:rFonts w:ascii="PT Sans" w:hAnsi="PT Sans" w:cstheme="minorHAnsi"/>
                <w:b/>
                <w:bCs/>
                <w:sz w:val="24"/>
                <w:szCs w:val="24"/>
              </w:rPr>
              <w:t>Телефон:</w:t>
            </w:r>
          </w:p>
        </w:tc>
        <w:tc>
          <w:tcPr>
            <w:tcW w:w="7087" w:type="dxa"/>
            <w:vAlign w:val="center"/>
          </w:tcPr>
          <w:p w14:paraId="75073114" w14:textId="77777777" w:rsidR="00E931A6" w:rsidRPr="00D507D3" w:rsidRDefault="00E931A6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</w:p>
        </w:tc>
      </w:tr>
      <w:tr w:rsidR="00E931A6" w:rsidRPr="00D507D3" w14:paraId="5F5B8402" w14:textId="77777777" w:rsidTr="001B5A70">
        <w:trPr>
          <w:trHeight w:val="423"/>
        </w:trPr>
        <w:tc>
          <w:tcPr>
            <w:tcW w:w="2547" w:type="dxa"/>
            <w:vAlign w:val="center"/>
          </w:tcPr>
          <w:p w14:paraId="10F40569" w14:textId="1F5C2B18" w:rsidR="00E931A6" w:rsidRPr="00D507D3" w:rsidRDefault="00E931A6">
            <w:pPr>
              <w:rPr>
                <w:rFonts w:ascii="PT Sans" w:hAnsi="PT Sans" w:cstheme="minorHAnsi"/>
                <w:b/>
                <w:bCs/>
                <w:sz w:val="24"/>
                <w:szCs w:val="24"/>
                <w:lang w:val="en-US"/>
              </w:rPr>
            </w:pPr>
            <w:r w:rsidRPr="00D507D3">
              <w:rPr>
                <w:rFonts w:ascii="PT Sans" w:hAnsi="PT Sans" w:cstheme="minorHAnsi"/>
                <w:b/>
                <w:bCs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7087" w:type="dxa"/>
            <w:vAlign w:val="center"/>
          </w:tcPr>
          <w:p w14:paraId="7C804171" w14:textId="77777777" w:rsidR="00E931A6" w:rsidRPr="00D507D3" w:rsidRDefault="00E931A6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</w:p>
        </w:tc>
      </w:tr>
    </w:tbl>
    <w:p w14:paraId="35A31E93" w14:textId="45C00CBB" w:rsidR="00E931A6" w:rsidRPr="00D507D3" w:rsidRDefault="0004707C" w:rsidP="0004707C">
      <w:pPr>
        <w:spacing w:before="120"/>
        <w:rPr>
          <w:rFonts w:ascii="PT Sans" w:hAnsi="PT Sans" w:cstheme="minorHAnsi"/>
          <w:color w:val="404040" w:themeColor="text1" w:themeTint="BF"/>
          <w:sz w:val="20"/>
          <w:szCs w:val="20"/>
        </w:rPr>
      </w:pPr>
      <w:r w:rsidRPr="00D507D3">
        <w:rPr>
          <w:rFonts w:ascii="PT Sans" w:hAnsi="PT Sans" w:cstheme="minorHAnsi"/>
          <w:color w:val="404040" w:themeColor="text1" w:themeTint="BF"/>
          <w:sz w:val="20"/>
          <w:szCs w:val="20"/>
        </w:rPr>
        <w:t>*Заполняя контактные данные, вы даёте согласие на обработку персональных данных в соответствии с</w:t>
      </w:r>
      <w:r w:rsidRPr="00D507D3">
        <w:rPr>
          <w:rFonts w:ascii="PT Sans" w:hAnsi="PT Sans" w:cstheme="minorHAnsi"/>
          <w:color w:val="404040" w:themeColor="text1" w:themeTint="BF"/>
          <w:sz w:val="20"/>
          <w:szCs w:val="20"/>
          <w:lang w:val="en-US"/>
        </w:rPr>
        <w:t> </w:t>
      </w:r>
      <w:r w:rsidRPr="00D507D3">
        <w:rPr>
          <w:rFonts w:ascii="PT Sans" w:hAnsi="PT Sans" w:cstheme="minorHAnsi"/>
          <w:color w:val="404040" w:themeColor="text1" w:themeTint="BF"/>
          <w:sz w:val="20"/>
          <w:szCs w:val="20"/>
        </w:rPr>
        <w:t xml:space="preserve">Политикой конфиденциальности - </w:t>
      </w:r>
      <w:hyperlink r:id="rId7" w:history="1">
        <w:r w:rsidRPr="00D507D3">
          <w:rPr>
            <w:rStyle w:val="a5"/>
            <w:rFonts w:ascii="PT Sans" w:hAnsi="PT Sans" w:cstheme="minorHAnsi"/>
            <w:color w:val="404040" w:themeColor="text1" w:themeTint="BF"/>
            <w:sz w:val="20"/>
            <w:szCs w:val="20"/>
          </w:rPr>
          <w:t>htt</w:t>
        </w:r>
        <w:r w:rsidRPr="00D507D3">
          <w:rPr>
            <w:rStyle w:val="a5"/>
            <w:rFonts w:ascii="PT Sans" w:hAnsi="PT Sans" w:cstheme="minorHAnsi"/>
            <w:color w:val="404040" w:themeColor="text1" w:themeTint="BF"/>
            <w:sz w:val="20"/>
            <w:szCs w:val="20"/>
            <w:lang w:val="en-US"/>
          </w:rPr>
          <w:t>ps</w:t>
        </w:r>
        <w:r w:rsidRPr="00D507D3">
          <w:rPr>
            <w:rStyle w:val="a5"/>
            <w:rFonts w:ascii="PT Sans" w:hAnsi="PT Sans" w:cstheme="minorHAnsi"/>
            <w:color w:val="404040" w:themeColor="text1" w:themeTint="BF"/>
            <w:sz w:val="20"/>
            <w:szCs w:val="20"/>
          </w:rPr>
          <w:t>://on-www.ru/privacy-policy</w:t>
        </w:r>
      </w:hyperlink>
      <w:r w:rsidRPr="00D507D3">
        <w:rPr>
          <w:rFonts w:ascii="PT Sans" w:hAnsi="PT Sans" w:cstheme="minorHAnsi"/>
          <w:color w:val="404040" w:themeColor="text1" w:themeTint="BF"/>
          <w:sz w:val="20"/>
          <w:szCs w:val="20"/>
        </w:rPr>
        <w:t xml:space="preserve">. </w:t>
      </w:r>
    </w:p>
    <w:p w14:paraId="203E76F8" w14:textId="38AE347A" w:rsidR="00E931A6" w:rsidRPr="00D507D3" w:rsidRDefault="00D22859" w:rsidP="0004707C">
      <w:pPr>
        <w:pStyle w:val="11"/>
        <w:spacing w:before="360"/>
        <w:rPr>
          <w:rFonts w:ascii="PT Sans" w:hAnsi="PT Sans"/>
          <w:sz w:val="28"/>
          <w:szCs w:val="28"/>
        </w:rPr>
      </w:pPr>
      <w:r w:rsidRPr="00D507D3">
        <w:rPr>
          <w:rFonts w:ascii="PT Sans" w:hAnsi="PT Sans"/>
          <w:sz w:val="28"/>
          <w:szCs w:val="28"/>
          <w:lang w:val="ru-RU"/>
        </w:rPr>
        <w:t>1</w:t>
      </w:r>
      <w:r w:rsidR="00E931A6" w:rsidRPr="00D507D3">
        <w:rPr>
          <w:rFonts w:ascii="PT Sans" w:hAnsi="PT Sans"/>
          <w:sz w:val="28"/>
          <w:szCs w:val="28"/>
        </w:rPr>
        <w:t>. ОБЩАЯ ИНФОРМАЦИЯ О КОМПАНИИ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931A6" w:rsidRPr="00D507D3" w14:paraId="13094452" w14:textId="77777777" w:rsidTr="001B5A70">
        <w:tc>
          <w:tcPr>
            <w:tcW w:w="9634" w:type="dxa"/>
          </w:tcPr>
          <w:p w14:paraId="56F1BDC0" w14:textId="62D8EC08" w:rsidR="00E931A6" w:rsidRPr="00D507D3" w:rsidRDefault="00D22859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D507D3">
              <w:rPr>
                <w:rFonts w:ascii="PT Sans" w:hAnsi="PT Sans" w:cstheme="minorHAnsi"/>
                <w:b/>
                <w:bCs/>
                <w:sz w:val="24"/>
                <w:szCs w:val="24"/>
              </w:rPr>
              <w:t>1</w:t>
            </w:r>
            <w:r w:rsidR="00E931A6" w:rsidRPr="00D507D3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.1. </w:t>
            </w:r>
            <w:r w:rsidR="006475E5" w:rsidRPr="00D507D3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Наименование </w:t>
            </w:r>
            <w:r w:rsidR="001B66B7" w:rsidRPr="00D507D3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вашей </w:t>
            </w:r>
            <w:r w:rsidR="006475E5" w:rsidRPr="00D507D3">
              <w:rPr>
                <w:rFonts w:ascii="PT Sans" w:hAnsi="PT Sans" w:cstheme="minorHAnsi"/>
                <w:b/>
                <w:bCs/>
                <w:sz w:val="24"/>
                <w:szCs w:val="24"/>
              </w:rPr>
              <w:t>компании</w:t>
            </w:r>
          </w:p>
        </w:tc>
      </w:tr>
      <w:tr w:rsidR="00E931A6" w:rsidRPr="00D507D3" w14:paraId="30B172AA" w14:textId="77777777" w:rsidTr="00C45C17">
        <w:trPr>
          <w:trHeight w:val="1457"/>
        </w:trPr>
        <w:tc>
          <w:tcPr>
            <w:tcW w:w="9634" w:type="dxa"/>
          </w:tcPr>
          <w:p w14:paraId="658EC1E6" w14:textId="77777777" w:rsidR="00E931A6" w:rsidRPr="00D507D3" w:rsidRDefault="00E931A6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E931A6" w:rsidRPr="00D507D3" w14:paraId="73AD5EF1" w14:textId="77777777" w:rsidTr="001B5A70">
        <w:tc>
          <w:tcPr>
            <w:tcW w:w="9634" w:type="dxa"/>
          </w:tcPr>
          <w:p w14:paraId="2288C2FE" w14:textId="0E5325A7" w:rsidR="00E931A6" w:rsidRPr="00D507D3" w:rsidRDefault="00D22859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D507D3">
              <w:rPr>
                <w:rFonts w:ascii="PT Sans" w:hAnsi="PT Sans" w:cstheme="minorHAnsi"/>
                <w:b/>
                <w:bCs/>
                <w:sz w:val="24"/>
                <w:szCs w:val="24"/>
              </w:rPr>
              <w:t>1</w:t>
            </w:r>
            <w:r w:rsidR="00E931A6" w:rsidRPr="00D507D3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.2. </w:t>
            </w:r>
            <w:r w:rsidR="001B66B7" w:rsidRPr="00D507D3">
              <w:rPr>
                <w:rFonts w:ascii="PT Sans" w:hAnsi="PT Sans" w:cstheme="minorHAnsi"/>
                <w:b/>
                <w:bCs/>
                <w:sz w:val="24"/>
                <w:szCs w:val="24"/>
              </w:rPr>
              <w:t>Чем занимается ваша компания? По каким регионам (городам) работает?</w:t>
            </w:r>
          </w:p>
        </w:tc>
      </w:tr>
      <w:tr w:rsidR="00E931A6" w:rsidRPr="00D507D3" w14:paraId="358A0643" w14:textId="77777777" w:rsidTr="00C45C17">
        <w:trPr>
          <w:trHeight w:val="1653"/>
        </w:trPr>
        <w:tc>
          <w:tcPr>
            <w:tcW w:w="9634" w:type="dxa"/>
          </w:tcPr>
          <w:p w14:paraId="5D202721" w14:textId="77777777" w:rsidR="00E931A6" w:rsidRPr="00D507D3" w:rsidRDefault="00E931A6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2F6459" w:rsidRPr="00D507D3" w14:paraId="3A54046D" w14:textId="77777777" w:rsidTr="001B5A70">
        <w:tc>
          <w:tcPr>
            <w:tcW w:w="9634" w:type="dxa"/>
          </w:tcPr>
          <w:p w14:paraId="00C901BB" w14:textId="1FC05BF1" w:rsidR="002F6459" w:rsidRPr="00D507D3" w:rsidRDefault="002F6459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D507D3">
              <w:rPr>
                <w:rFonts w:ascii="PT Sans" w:hAnsi="PT Sans" w:cstheme="minorHAnsi"/>
                <w:b/>
                <w:bCs/>
                <w:sz w:val="24"/>
                <w:szCs w:val="24"/>
              </w:rPr>
              <w:t>1.</w:t>
            </w:r>
            <w:r w:rsidR="00882F98" w:rsidRPr="00D507D3">
              <w:rPr>
                <w:rFonts w:ascii="PT Sans" w:hAnsi="PT Sans" w:cstheme="minorHAnsi"/>
                <w:b/>
                <w:bCs/>
                <w:sz w:val="24"/>
                <w:szCs w:val="24"/>
              </w:rPr>
              <w:t>3</w:t>
            </w:r>
            <w:r w:rsidRPr="00D507D3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 </w:t>
            </w:r>
            <w:r w:rsidR="006475E5" w:rsidRPr="00D507D3">
              <w:rPr>
                <w:rFonts w:ascii="PT Sans" w:hAnsi="PT Sans" w:cstheme="minorHAnsi"/>
                <w:b/>
                <w:bCs/>
                <w:sz w:val="24"/>
                <w:szCs w:val="24"/>
              </w:rPr>
              <w:t>Перечислите конкурентные преимущества ваше</w:t>
            </w:r>
            <w:r w:rsidR="004A6338" w:rsidRPr="00D507D3">
              <w:rPr>
                <w:rFonts w:ascii="PT Sans" w:hAnsi="PT Sans" w:cstheme="minorHAnsi"/>
                <w:b/>
                <w:bCs/>
                <w:sz w:val="24"/>
                <w:szCs w:val="24"/>
              </w:rPr>
              <w:t>й компании</w:t>
            </w:r>
          </w:p>
        </w:tc>
      </w:tr>
      <w:tr w:rsidR="002F6459" w:rsidRPr="00D507D3" w14:paraId="28AFC444" w14:textId="77777777" w:rsidTr="00C45C17">
        <w:trPr>
          <w:trHeight w:val="1521"/>
        </w:trPr>
        <w:tc>
          <w:tcPr>
            <w:tcW w:w="9634" w:type="dxa"/>
          </w:tcPr>
          <w:p w14:paraId="4217DE16" w14:textId="77777777" w:rsidR="002F6459" w:rsidRPr="00D507D3" w:rsidRDefault="002F6459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2F6459" w:rsidRPr="00D507D3" w14:paraId="284DFA48" w14:textId="77777777" w:rsidTr="001B5A70">
        <w:tc>
          <w:tcPr>
            <w:tcW w:w="9634" w:type="dxa"/>
          </w:tcPr>
          <w:p w14:paraId="4C7B1128" w14:textId="14E0403F" w:rsidR="002F6459" w:rsidRPr="00D507D3" w:rsidRDefault="002F6459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D507D3">
              <w:rPr>
                <w:rFonts w:ascii="PT Sans" w:hAnsi="PT Sans" w:cstheme="minorHAnsi"/>
                <w:b/>
                <w:bCs/>
                <w:sz w:val="24"/>
                <w:szCs w:val="24"/>
              </w:rPr>
              <w:t>1.</w:t>
            </w:r>
            <w:r w:rsidR="00882F98" w:rsidRPr="00D507D3">
              <w:rPr>
                <w:rFonts w:ascii="PT Sans" w:hAnsi="PT Sans" w:cstheme="minorHAnsi"/>
                <w:b/>
                <w:bCs/>
                <w:sz w:val="24"/>
                <w:szCs w:val="24"/>
              </w:rPr>
              <w:t>4</w:t>
            </w:r>
            <w:r w:rsidRPr="00D507D3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 </w:t>
            </w:r>
            <w:r w:rsidR="006475E5" w:rsidRPr="00D507D3">
              <w:rPr>
                <w:rFonts w:ascii="PT Sans" w:hAnsi="PT Sans" w:cstheme="minorHAnsi"/>
                <w:b/>
                <w:bCs/>
                <w:sz w:val="24"/>
                <w:szCs w:val="24"/>
              </w:rPr>
              <w:t>Кратко опишите целевую аудиторию (клиентов)</w:t>
            </w:r>
          </w:p>
        </w:tc>
      </w:tr>
      <w:tr w:rsidR="001B5A70" w:rsidRPr="00D507D3" w14:paraId="27F3FF72" w14:textId="77777777" w:rsidTr="00C45C17">
        <w:trPr>
          <w:trHeight w:val="1775"/>
        </w:trPr>
        <w:tc>
          <w:tcPr>
            <w:tcW w:w="9634" w:type="dxa"/>
          </w:tcPr>
          <w:p w14:paraId="42754565" w14:textId="77777777" w:rsidR="001B5A70" w:rsidRPr="00D507D3" w:rsidRDefault="001B5A70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</w:p>
        </w:tc>
      </w:tr>
    </w:tbl>
    <w:p w14:paraId="655B0928" w14:textId="7A0D6509" w:rsidR="001B5A70" w:rsidRPr="00D507D3" w:rsidRDefault="001B5A70" w:rsidP="001B5A70">
      <w:pPr>
        <w:rPr>
          <w:rFonts w:ascii="PT Sans" w:hAnsi="PT Sans"/>
        </w:rPr>
      </w:pPr>
    </w:p>
    <w:p w14:paraId="6EE9F44A" w14:textId="204DBBFD" w:rsidR="00882F98" w:rsidRPr="00D507D3" w:rsidRDefault="00882F98" w:rsidP="001B5A70">
      <w:pPr>
        <w:rPr>
          <w:rFonts w:ascii="PT Sans" w:hAnsi="PT Sans"/>
        </w:rPr>
      </w:pPr>
    </w:p>
    <w:p w14:paraId="25769B8C" w14:textId="3380B9A7" w:rsidR="00E931A6" w:rsidRPr="00D507D3" w:rsidRDefault="00D22859" w:rsidP="00C45C17">
      <w:pPr>
        <w:pStyle w:val="2"/>
        <w:spacing w:before="360" w:after="120"/>
        <w:rPr>
          <w:rFonts w:ascii="PT Sans" w:hAnsi="PT Sans" w:cstheme="minorHAnsi"/>
          <w:b/>
          <w:bCs/>
          <w:color w:val="auto"/>
          <w:sz w:val="28"/>
          <w:szCs w:val="28"/>
        </w:rPr>
      </w:pPr>
      <w:r w:rsidRPr="00D507D3">
        <w:rPr>
          <w:rFonts w:ascii="PT Sans" w:hAnsi="PT Sans" w:cstheme="minorHAnsi"/>
          <w:b/>
          <w:bCs/>
          <w:color w:val="auto"/>
          <w:sz w:val="28"/>
          <w:szCs w:val="28"/>
        </w:rPr>
        <w:lastRenderedPageBreak/>
        <w:t>2</w:t>
      </w:r>
      <w:r w:rsidR="00E931A6" w:rsidRPr="00D507D3">
        <w:rPr>
          <w:rFonts w:ascii="PT Sans" w:hAnsi="PT Sans" w:cstheme="minorHAnsi"/>
          <w:b/>
          <w:bCs/>
          <w:color w:val="auto"/>
          <w:sz w:val="28"/>
          <w:szCs w:val="28"/>
        </w:rPr>
        <w:t xml:space="preserve">. </w:t>
      </w:r>
      <w:r w:rsidR="002F6459" w:rsidRPr="00D507D3">
        <w:rPr>
          <w:rFonts w:ascii="PT Sans" w:hAnsi="PT Sans" w:cstheme="minorHAnsi"/>
          <w:b/>
          <w:bCs/>
          <w:color w:val="auto"/>
          <w:sz w:val="28"/>
          <w:szCs w:val="28"/>
        </w:rPr>
        <w:t>ИНФОРМАЦИЯ О</w:t>
      </w:r>
      <w:r w:rsidR="00882F98" w:rsidRPr="00D507D3">
        <w:rPr>
          <w:rFonts w:ascii="PT Sans" w:hAnsi="PT Sans" w:cstheme="minorHAnsi"/>
          <w:b/>
          <w:bCs/>
          <w:color w:val="auto"/>
          <w:sz w:val="28"/>
          <w:szCs w:val="28"/>
        </w:rPr>
        <w:t xml:space="preserve"> ПРОЕКТЕ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931A6" w:rsidRPr="00D507D3" w14:paraId="18A5472D" w14:textId="77777777" w:rsidTr="001B5A70">
        <w:tc>
          <w:tcPr>
            <w:tcW w:w="9634" w:type="dxa"/>
          </w:tcPr>
          <w:p w14:paraId="62DB785C" w14:textId="38B7C4D6" w:rsidR="00E931A6" w:rsidRPr="00D507D3" w:rsidRDefault="00D22859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D507D3">
              <w:rPr>
                <w:rFonts w:ascii="PT Sans" w:hAnsi="PT Sans" w:cstheme="minorHAnsi"/>
                <w:b/>
                <w:bCs/>
                <w:sz w:val="24"/>
                <w:szCs w:val="24"/>
              </w:rPr>
              <w:t>2</w:t>
            </w:r>
            <w:r w:rsidR="00E931A6" w:rsidRPr="00D507D3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.1. </w:t>
            </w:r>
            <w:r w:rsidR="00882F98" w:rsidRPr="00D507D3">
              <w:rPr>
                <w:rFonts w:ascii="PT Sans" w:hAnsi="PT Sans" w:cstheme="minorHAnsi"/>
                <w:b/>
                <w:bCs/>
                <w:sz w:val="24"/>
                <w:szCs w:val="24"/>
              </w:rPr>
              <w:t>Вам нужен дизайн для нового сайта или редизайн старого сайта?</w:t>
            </w:r>
          </w:p>
        </w:tc>
      </w:tr>
      <w:tr w:rsidR="00E931A6" w:rsidRPr="00D507D3" w14:paraId="30095019" w14:textId="77777777" w:rsidTr="001B5A70">
        <w:trPr>
          <w:trHeight w:val="1191"/>
        </w:trPr>
        <w:tc>
          <w:tcPr>
            <w:tcW w:w="9634" w:type="dxa"/>
          </w:tcPr>
          <w:p w14:paraId="17A85674" w14:textId="77777777" w:rsidR="00E931A6" w:rsidRPr="00D507D3" w:rsidRDefault="00E931A6" w:rsidP="00986FC2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6C79D2" w:rsidRPr="00D507D3" w14:paraId="4C11A793" w14:textId="77777777" w:rsidTr="001B5A70">
        <w:trPr>
          <w:trHeight w:val="81"/>
        </w:trPr>
        <w:tc>
          <w:tcPr>
            <w:tcW w:w="9634" w:type="dxa"/>
          </w:tcPr>
          <w:p w14:paraId="5274208D" w14:textId="2D97EE10" w:rsidR="006C79D2" w:rsidRPr="00D507D3" w:rsidRDefault="006C79D2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D507D3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2.2. </w:t>
            </w:r>
            <w:r w:rsidR="00882F98" w:rsidRPr="00D507D3">
              <w:rPr>
                <w:rFonts w:ascii="PT Sans" w:hAnsi="PT Sans" w:cstheme="minorHAnsi"/>
                <w:b/>
                <w:bCs/>
                <w:sz w:val="24"/>
                <w:szCs w:val="24"/>
              </w:rPr>
              <w:t>Есть ли готовая структура страниц? Сколько страниц вам нужно нарисовать?</w:t>
            </w:r>
          </w:p>
        </w:tc>
      </w:tr>
      <w:tr w:rsidR="006C79D2" w:rsidRPr="00D507D3" w14:paraId="48A214C6" w14:textId="77777777" w:rsidTr="001B5A70">
        <w:trPr>
          <w:trHeight w:val="1240"/>
        </w:trPr>
        <w:tc>
          <w:tcPr>
            <w:tcW w:w="9634" w:type="dxa"/>
          </w:tcPr>
          <w:p w14:paraId="0001302E" w14:textId="77777777" w:rsidR="006C79D2" w:rsidRPr="00D507D3" w:rsidRDefault="006C79D2" w:rsidP="00986FC2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E931A6" w:rsidRPr="00D507D3" w14:paraId="29D76912" w14:textId="77777777" w:rsidTr="001B5A70">
        <w:tc>
          <w:tcPr>
            <w:tcW w:w="9634" w:type="dxa"/>
          </w:tcPr>
          <w:p w14:paraId="70528C25" w14:textId="3B0217E3" w:rsidR="00E931A6" w:rsidRPr="00D507D3" w:rsidRDefault="00E931A6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D507D3">
              <w:rPr>
                <w:rFonts w:ascii="PT Sans" w:hAnsi="PT Sans" w:cstheme="minorHAnsi"/>
                <w:b/>
                <w:bCs/>
                <w:sz w:val="24"/>
                <w:szCs w:val="24"/>
              </w:rPr>
              <w:t>2.</w:t>
            </w:r>
            <w:r w:rsidR="006C79D2" w:rsidRPr="00D507D3">
              <w:rPr>
                <w:rFonts w:ascii="PT Sans" w:hAnsi="PT Sans" w:cstheme="minorHAnsi"/>
                <w:b/>
                <w:bCs/>
                <w:sz w:val="24"/>
                <w:szCs w:val="24"/>
              </w:rPr>
              <w:t>3</w:t>
            </w:r>
            <w:r w:rsidRPr="00D507D3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 </w:t>
            </w:r>
            <w:r w:rsidR="00882F98" w:rsidRPr="00D507D3">
              <w:rPr>
                <w:rFonts w:ascii="PT Sans" w:hAnsi="PT Sans" w:cstheme="minorHAnsi"/>
                <w:b/>
                <w:bCs/>
                <w:sz w:val="24"/>
                <w:szCs w:val="24"/>
              </w:rPr>
              <w:t>Опишите все ваши требования к дизайну (как вы его себе представляете)</w:t>
            </w:r>
          </w:p>
        </w:tc>
      </w:tr>
      <w:tr w:rsidR="00E931A6" w:rsidRPr="00D507D3" w14:paraId="73D45A16" w14:textId="77777777" w:rsidTr="001B5A70">
        <w:trPr>
          <w:trHeight w:val="1248"/>
        </w:trPr>
        <w:tc>
          <w:tcPr>
            <w:tcW w:w="9634" w:type="dxa"/>
          </w:tcPr>
          <w:p w14:paraId="47E6944E" w14:textId="77777777" w:rsidR="00E931A6" w:rsidRPr="00D507D3" w:rsidRDefault="00E931A6" w:rsidP="00986FC2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2F6459" w:rsidRPr="00D507D3" w14:paraId="686BAB1E" w14:textId="77777777" w:rsidTr="001B5A70">
        <w:tc>
          <w:tcPr>
            <w:tcW w:w="9634" w:type="dxa"/>
          </w:tcPr>
          <w:p w14:paraId="15A7FB98" w14:textId="4FF740CD" w:rsidR="002F6459" w:rsidRPr="00D507D3" w:rsidRDefault="002F6459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D507D3">
              <w:rPr>
                <w:rFonts w:ascii="PT Sans" w:hAnsi="PT Sans" w:cstheme="minorHAnsi"/>
                <w:b/>
                <w:bCs/>
                <w:sz w:val="24"/>
                <w:szCs w:val="24"/>
              </w:rPr>
              <w:t>2.</w:t>
            </w:r>
            <w:r w:rsidR="006C79D2" w:rsidRPr="00D507D3">
              <w:rPr>
                <w:rFonts w:ascii="PT Sans" w:hAnsi="PT Sans" w:cstheme="minorHAnsi"/>
                <w:b/>
                <w:bCs/>
                <w:sz w:val="24"/>
                <w:szCs w:val="24"/>
              </w:rPr>
              <w:t>4</w:t>
            </w:r>
            <w:r w:rsidRPr="00D507D3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 Есть ли </w:t>
            </w:r>
            <w:r w:rsidR="006C79D2" w:rsidRPr="00D507D3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фирменные цвета или </w:t>
            </w:r>
            <w:r w:rsidRPr="00D507D3">
              <w:rPr>
                <w:rFonts w:ascii="PT Sans" w:hAnsi="PT Sans" w:cstheme="minorHAnsi"/>
                <w:b/>
                <w:bCs/>
                <w:sz w:val="24"/>
                <w:szCs w:val="24"/>
              </w:rPr>
              <w:t>логотип?</w:t>
            </w:r>
            <w:r w:rsidR="00C45C17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 Какие цвета использовать в дизайне?</w:t>
            </w:r>
          </w:p>
        </w:tc>
      </w:tr>
      <w:tr w:rsidR="002F6459" w:rsidRPr="00D507D3" w14:paraId="3B909679" w14:textId="77777777" w:rsidTr="001B5A70">
        <w:trPr>
          <w:trHeight w:val="1242"/>
        </w:trPr>
        <w:tc>
          <w:tcPr>
            <w:tcW w:w="9634" w:type="dxa"/>
          </w:tcPr>
          <w:p w14:paraId="00FB163B" w14:textId="77777777" w:rsidR="002F6459" w:rsidRPr="00D507D3" w:rsidRDefault="002F6459" w:rsidP="00986FC2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C45C17" w:rsidRPr="00D507D3" w14:paraId="484FBD06" w14:textId="77777777" w:rsidTr="00C45C17">
        <w:trPr>
          <w:trHeight w:val="277"/>
        </w:trPr>
        <w:tc>
          <w:tcPr>
            <w:tcW w:w="9634" w:type="dxa"/>
          </w:tcPr>
          <w:p w14:paraId="7986ED6F" w14:textId="03F1A4A3" w:rsidR="00C45C17" w:rsidRPr="00C45C17" w:rsidRDefault="00C45C17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C45C17">
              <w:rPr>
                <w:rFonts w:ascii="PT Sans" w:hAnsi="PT Sans" w:cstheme="minorHAnsi"/>
                <w:b/>
                <w:bCs/>
                <w:sz w:val="24"/>
                <w:szCs w:val="24"/>
              </w:rPr>
              <w:t>2.</w:t>
            </w:r>
            <w:r>
              <w:rPr>
                <w:rFonts w:ascii="PT Sans" w:hAnsi="PT Sans" w:cstheme="minorHAnsi"/>
                <w:b/>
                <w:bCs/>
                <w:sz w:val="24"/>
                <w:szCs w:val="24"/>
              </w:rPr>
              <w:t>5</w:t>
            </w:r>
            <w:r w:rsidRPr="00C45C17">
              <w:rPr>
                <w:rFonts w:ascii="PT Sans" w:hAnsi="PT Sans" w:cstheme="minorHAnsi"/>
                <w:b/>
                <w:bCs/>
                <w:sz w:val="24"/>
                <w:szCs w:val="24"/>
              </w:rPr>
              <w:t>. Нужна ли будет вёрстка дизайн-макета?</w:t>
            </w:r>
          </w:p>
        </w:tc>
      </w:tr>
      <w:tr w:rsidR="00C45C17" w:rsidRPr="00D507D3" w14:paraId="1EBF0B2F" w14:textId="77777777" w:rsidTr="001B5A70">
        <w:trPr>
          <w:trHeight w:val="1250"/>
        </w:trPr>
        <w:tc>
          <w:tcPr>
            <w:tcW w:w="9634" w:type="dxa"/>
          </w:tcPr>
          <w:p w14:paraId="241D9A8E" w14:textId="77777777" w:rsidR="00C45C17" w:rsidRPr="00D507D3" w:rsidRDefault="00C45C17" w:rsidP="00986FC2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2F6459" w:rsidRPr="00D507D3" w14:paraId="398C7459" w14:textId="77777777" w:rsidTr="001B5A70">
        <w:tc>
          <w:tcPr>
            <w:tcW w:w="9634" w:type="dxa"/>
          </w:tcPr>
          <w:p w14:paraId="3A0A55DB" w14:textId="54740482" w:rsidR="002F6459" w:rsidRPr="00D507D3" w:rsidRDefault="002F6459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D507D3">
              <w:rPr>
                <w:rFonts w:ascii="PT Sans" w:hAnsi="PT Sans" w:cstheme="minorHAnsi"/>
                <w:b/>
                <w:bCs/>
                <w:sz w:val="24"/>
                <w:szCs w:val="24"/>
              </w:rPr>
              <w:t>2.</w:t>
            </w:r>
            <w:r w:rsidR="00C45C17">
              <w:rPr>
                <w:rFonts w:ascii="PT Sans" w:hAnsi="PT Sans" w:cstheme="minorHAnsi"/>
                <w:b/>
                <w:bCs/>
                <w:sz w:val="24"/>
                <w:szCs w:val="24"/>
              </w:rPr>
              <w:t>6</w:t>
            </w:r>
            <w:r w:rsidRPr="00D507D3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 Можете ли вы привести примеры </w:t>
            </w:r>
            <w:r w:rsidR="00882F98" w:rsidRPr="00D507D3">
              <w:rPr>
                <w:rFonts w:ascii="PT Sans" w:hAnsi="PT Sans" w:cstheme="minorHAnsi"/>
                <w:b/>
                <w:bCs/>
                <w:sz w:val="24"/>
                <w:szCs w:val="24"/>
              </w:rPr>
              <w:t>сайтов</w:t>
            </w:r>
            <w:r w:rsidRPr="00D507D3">
              <w:rPr>
                <w:rFonts w:ascii="PT Sans" w:hAnsi="PT Sans" w:cstheme="minorHAnsi"/>
                <w:b/>
                <w:bCs/>
                <w:sz w:val="24"/>
                <w:szCs w:val="24"/>
              </w:rPr>
              <w:t>, которые вам нравятся</w:t>
            </w:r>
            <w:r w:rsidR="00882F98" w:rsidRPr="00D507D3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 по дизайну</w:t>
            </w:r>
            <w:r w:rsidRPr="00D507D3">
              <w:rPr>
                <w:rFonts w:ascii="PT Sans" w:hAnsi="PT Sans" w:cstheme="minorHAnsi"/>
                <w:b/>
                <w:bCs/>
                <w:sz w:val="24"/>
                <w:szCs w:val="24"/>
              </w:rPr>
              <w:t>?</w:t>
            </w:r>
          </w:p>
        </w:tc>
      </w:tr>
      <w:tr w:rsidR="005B7E83" w:rsidRPr="00D507D3" w14:paraId="3582C6BD" w14:textId="77777777" w:rsidTr="001B5A70">
        <w:trPr>
          <w:trHeight w:val="1386"/>
        </w:trPr>
        <w:tc>
          <w:tcPr>
            <w:tcW w:w="9634" w:type="dxa"/>
          </w:tcPr>
          <w:p w14:paraId="53747394" w14:textId="77777777" w:rsidR="005B7E83" w:rsidRPr="00D507D3" w:rsidRDefault="005B7E83" w:rsidP="00986FC2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6C79D2" w:rsidRPr="00D507D3" w14:paraId="447F386D" w14:textId="77777777" w:rsidTr="001B5A70">
        <w:trPr>
          <w:trHeight w:val="274"/>
        </w:trPr>
        <w:tc>
          <w:tcPr>
            <w:tcW w:w="9634" w:type="dxa"/>
          </w:tcPr>
          <w:p w14:paraId="7F74F245" w14:textId="34EA5DAD" w:rsidR="006C79D2" w:rsidRPr="00D507D3" w:rsidRDefault="00A97CBF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D507D3">
              <w:rPr>
                <w:rFonts w:ascii="PT Sans" w:hAnsi="PT Sans" w:cstheme="minorHAnsi"/>
                <w:b/>
                <w:bCs/>
                <w:sz w:val="24"/>
                <w:szCs w:val="24"/>
              </w:rPr>
              <w:t>2.</w:t>
            </w:r>
            <w:r w:rsidR="00C45C17">
              <w:rPr>
                <w:rFonts w:ascii="PT Sans" w:hAnsi="PT Sans" w:cstheme="minorHAnsi"/>
                <w:b/>
                <w:bCs/>
                <w:sz w:val="24"/>
                <w:szCs w:val="24"/>
              </w:rPr>
              <w:t>7</w:t>
            </w:r>
            <w:r w:rsidRPr="00D507D3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 Прочие пожелания к </w:t>
            </w:r>
            <w:r w:rsidR="00882F98" w:rsidRPr="00D507D3">
              <w:rPr>
                <w:rFonts w:ascii="PT Sans" w:hAnsi="PT Sans" w:cstheme="minorHAnsi"/>
                <w:b/>
                <w:bCs/>
                <w:sz w:val="24"/>
                <w:szCs w:val="24"/>
              </w:rPr>
              <w:t>дизайну сайта</w:t>
            </w:r>
          </w:p>
        </w:tc>
      </w:tr>
      <w:tr w:rsidR="00A97CBF" w:rsidRPr="00D507D3" w14:paraId="575D3E69" w14:textId="77777777" w:rsidTr="001B5A70">
        <w:trPr>
          <w:trHeight w:val="1396"/>
        </w:trPr>
        <w:tc>
          <w:tcPr>
            <w:tcW w:w="9634" w:type="dxa"/>
          </w:tcPr>
          <w:p w14:paraId="5B6F4956" w14:textId="77777777" w:rsidR="00A97CBF" w:rsidRPr="00D507D3" w:rsidRDefault="00A97CBF" w:rsidP="00986FC2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</w:tbl>
    <w:p w14:paraId="38235C4F" w14:textId="33F50E53" w:rsidR="00E931A6" w:rsidRPr="00D507D3" w:rsidRDefault="00E931A6">
      <w:pPr>
        <w:rPr>
          <w:rFonts w:ascii="PT Sans" w:hAnsi="PT Sans" w:cstheme="minorHAnsi"/>
        </w:rPr>
      </w:pPr>
    </w:p>
    <w:p w14:paraId="5B334BC3" w14:textId="59EE5EDD" w:rsidR="001B5A70" w:rsidRPr="00D507D3" w:rsidRDefault="001B5A70">
      <w:pPr>
        <w:rPr>
          <w:rFonts w:ascii="PT Sans" w:hAnsi="PT Sans" w:cstheme="minorHAnsi"/>
        </w:rPr>
      </w:pPr>
    </w:p>
    <w:p w14:paraId="63147A22" w14:textId="6DE87B4A" w:rsidR="001B5A70" w:rsidRPr="00D507D3" w:rsidRDefault="001B5A70" w:rsidP="001B5A70">
      <w:pPr>
        <w:spacing w:after="120"/>
        <w:jc w:val="right"/>
        <w:rPr>
          <w:rFonts w:ascii="PT Sans" w:hAnsi="PT Sans" w:cstheme="minorHAnsi"/>
          <w:color w:val="404040" w:themeColor="text1" w:themeTint="BF"/>
          <w:sz w:val="24"/>
          <w:szCs w:val="24"/>
        </w:rPr>
      </w:pPr>
      <w:r w:rsidRPr="00D507D3">
        <w:rPr>
          <w:rFonts w:ascii="PT Sans" w:hAnsi="PT Sans" w:cstheme="minorHAnsi"/>
          <w:color w:val="404040" w:themeColor="text1" w:themeTint="BF"/>
          <w:sz w:val="24"/>
          <w:szCs w:val="24"/>
        </w:rPr>
        <w:t>Наши контакты:</w:t>
      </w:r>
    </w:p>
    <w:p w14:paraId="0685E7B0" w14:textId="2E7FCCF4" w:rsidR="001B5A70" w:rsidRPr="00D507D3" w:rsidRDefault="00AD4C7A" w:rsidP="001B5A70">
      <w:pPr>
        <w:spacing w:after="0"/>
        <w:jc w:val="right"/>
        <w:rPr>
          <w:rFonts w:ascii="PT Sans" w:hAnsi="PT Sans" w:cstheme="minorHAnsi"/>
          <w:color w:val="404040" w:themeColor="text1" w:themeTint="BF"/>
          <w:sz w:val="24"/>
          <w:szCs w:val="24"/>
        </w:rPr>
      </w:pPr>
      <w:hyperlink r:id="rId8" w:history="1">
        <w:r w:rsidR="001B5A70" w:rsidRPr="00D507D3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https</w:t>
        </w:r>
        <w:r w:rsidR="001B5A70" w:rsidRPr="00D507D3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://</w:t>
        </w:r>
        <w:r w:rsidR="001B5A70" w:rsidRPr="00D507D3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on</w:t>
        </w:r>
        <w:r w:rsidR="001B5A70" w:rsidRPr="00D507D3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-</w:t>
        </w:r>
        <w:r w:rsidR="001B5A70" w:rsidRPr="00D507D3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www</w:t>
        </w:r>
        <w:r w:rsidR="001B5A70" w:rsidRPr="00D507D3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.</w:t>
        </w:r>
        <w:r w:rsidR="001B5A70" w:rsidRPr="00D507D3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ru</w:t>
        </w:r>
      </w:hyperlink>
    </w:p>
    <w:p w14:paraId="0E6FC180" w14:textId="219502C2" w:rsidR="001B5A70" w:rsidRPr="00D507D3" w:rsidRDefault="00AD4C7A" w:rsidP="001B5A70">
      <w:pPr>
        <w:spacing w:after="0"/>
        <w:jc w:val="right"/>
        <w:rPr>
          <w:rFonts w:ascii="PT Sans" w:hAnsi="PT Sans" w:cstheme="minorHAnsi"/>
          <w:color w:val="404040" w:themeColor="text1" w:themeTint="BF"/>
          <w:sz w:val="24"/>
          <w:szCs w:val="24"/>
        </w:rPr>
      </w:pPr>
      <w:hyperlink r:id="rId9" w:history="1">
        <w:r w:rsidR="001B5A70" w:rsidRPr="00D507D3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admin</w:t>
        </w:r>
        <w:r w:rsidR="001B5A70" w:rsidRPr="00D507D3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@</w:t>
        </w:r>
        <w:r w:rsidR="001B5A70" w:rsidRPr="00D507D3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on</w:t>
        </w:r>
        <w:r w:rsidR="001B5A70" w:rsidRPr="00D507D3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-</w:t>
        </w:r>
        <w:r w:rsidR="001B5A70" w:rsidRPr="00D507D3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www</w:t>
        </w:r>
        <w:r w:rsidR="001B5A70" w:rsidRPr="00D507D3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.</w:t>
        </w:r>
        <w:r w:rsidR="001B5A70" w:rsidRPr="00D507D3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ru</w:t>
        </w:r>
      </w:hyperlink>
    </w:p>
    <w:p w14:paraId="589BD30C" w14:textId="6CFC5CA2" w:rsidR="0004707C" w:rsidRPr="00D507D3" w:rsidRDefault="001B5A70" w:rsidP="0004707C">
      <w:pPr>
        <w:spacing w:after="0"/>
        <w:jc w:val="right"/>
        <w:rPr>
          <w:rFonts w:ascii="PT Sans" w:hAnsi="PT Sans" w:cstheme="minorHAnsi"/>
          <w:color w:val="404040" w:themeColor="text1" w:themeTint="BF"/>
          <w:sz w:val="24"/>
          <w:szCs w:val="24"/>
        </w:rPr>
      </w:pPr>
      <w:r w:rsidRPr="00D507D3">
        <w:rPr>
          <w:rFonts w:ascii="PT Sans" w:hAnsi="PT Sans" w:cstheme="minorHAnsi"/>
          <w:color w:val="404040" w:themeColor="text1" w:themeTint="BF"/>
          <w:sz w:val="24"/>
          <w:szCs w:val="24"/>
        </w:rPr>
        <w:t>+7 (902) 203-02-84</w:t>
      </w:r>
    </w:p>
    <w:sectPr w:rsidR="0004707C" w:rsidRPr="00D507D3" w:rsidSect="0004707C">
      <w:headerReference w:type="default" r:id="rId10"/>
      <w:headerReference w:type="first" r:id="rId11"/>
      <w:pgSz w:w="11906" w:h="16838"/>
      <w:pgMar w:top="1134" w:right="850" w:bottom="851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F3AF0" w14:textId="77777777" w:rsidR="00AD4C7A" w:rsidRDefault="00AD4C7A" w:rsidP="001118F3">
      <w:pPr>
        <w:spacing w:after="0" w:line="240" w:lineRule="auto"/>
      </w:pPr>
      <w:r>
        <w:separator/>
      </w:r>
    </w:p>
  </w:endnote>
  <w:endnote w:type="continuationSeparator" w:id="0">
    <w:p w14:paraId="7B105B4E" w14:textId="77777777" w:rsidR="00AD4C7A" w:rsidRDefault="00AD4C7A" w:rsidP="0011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8B491" w14:textId="77777777" w:rsidR="00AD4C7A" w:rsidRDefault="00AD4C7A" w:rsidP="001118F3">
      <w:pPr>
        <w:spacing w:after="0" w:line="240" w:lineRule="auto"/>
      </w:pPr>
      <w:r>
        <w:separator/>
      </w:r>
    </w:p>
  </w:footnote>
  <w:footnote w:type="continuationSeparator" w:id="0">
    <w:p w14:paraId="4EE42BD2" w14:textId="77777777" w:rsidR="00AD4C7A" w:rsidRDefault="00AD4C7A" w:rsidP="00111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62D9" w14:textId="0734D4AE" w:rsidR="00CE31A6" w:rsidRDefault="00303FF2" w:rsidP="00CE31A6">
    <w:pPr>
      <w:pStyle w:val="a7"/>
      <w:jc w:val="right"/>
    </w:pPr>
    <w:r>
      <w:t xml:space="preserve">           </w:t>
    </w:r>
  </w:p>
  <w:p w14:paraId="02CA3728" w14:textId="77777777" w:rsidR="00CE31A6" w:rsidRDefault="00CE31A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8A4D" w14:textId="3692D020" w:rsidR="00303FF2" w:rsidRDefault="00303FF2" w:rsidP="00303FF2">
    <w:pPr>
      <w:pStyle w:val="a7"/>
      <w:jc w:val="right"/>
    </w:pPr>
    <w:r>
      <w:rPr>
        <w:noProof/>
      </w:rPr>
      <w:drawing>
        <wp:inline distT="0" distB="0" distL="0" distR="0" wp14:anchorId="3947232F" wp14:editId="63EC6E1D">
          <wp:extent cx="1424527" cy="362454"/>
          <wp:effectExtent l="0" t="0" r="4445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160" cy="380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E34C78" w14:textId="77777777" w:rsidR="00303FF2" w:rsidRDefault="00303FF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A6"/>
    <w:rsid w:val="0004707C"/>
    <w:rsid w:val="001118F3"/>
    <w:rsid w:val="00196EC6"/>
    <w:rsid w:val="001B5A70"/>
    <w:rsid w:val="001B66B7"/>
    <w:rsid w:val="0020280B"/>
    <w:rsid w:val="002F6459"/>
    <w:rsid w:val="00303FF2"/>
    <w:rsid w:val="004816C8"/>
    <w:rsid w:val="004A6338"/>
    <w:rsid w:val="004B081F"/>
    <w:rsid w:val="005B7E83"/>
    <w:rsid w:val="005C301A"/>
    <w:rsid w:val="006475E5"/>
    <w:rsid w:val="00655866"/>
    <w:rsid w:val="006C79D2"/>
    <w:rsid w:val="007B20CB"/>
    <w:rsid w:val="00882F98"/>
    <w:rsid w:val="00A97CBF"/>
    <w:rsid w:val="00AD4C7A"/>
    <w:rsid w:val="00AF3C04"/>
    <w:rsid w:val="00B16C56"/>
    <w:rsid w:val="00BE0D40"/>
    <w:rsid w:val="00C10243"/>
    <w:rsid w:val="00C45C17"/>
    <w:rsid w:val="00CE31A6"/>
    <w:rsid w:val="00D22859"/>
    <w:rsid w:val="00D507D3"/>
    <w:rsid w:val="00E016BE"/>
    <w:rsid w:val="00E931A6"/>
    <w:rsid w:val="00FB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2C698"/>
  <w15:chartTrackingRefBased/>
  <w15:docId w15:val="{15F5897B-D2FB-44B4-AF61-899741BC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6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64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31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64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64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1118F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118F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11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8F3"/>
  </w:style>
  <w:style w:type="paragraph" w:styleId="a9">
    <w:name w:val="footer"/>
    <w:basedOn w:val="a"/>
    <w:link w:val="aa"/>
    <w:uiPriority w:val="99"/>
    <w:unhideWhenUsed/>
    <w:rsid w:val="0011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8F3"/>
  </w:style>
  <w:style w:type="paragraph" w:customStyle="1" w:styleId="11">
    <w:name w:val="Стиль1"/>
    <w:basedOn w:val="2"/>
    <w:link w:val="12"/>
    <w:qFormat/>
    <w:rsid w:val="006475E5"/>
    <w:pPr>
      <w:spacing w:after="120"/>
    </w:pPr>
    <w:rPr>
      <w:rFonts w:asciiTheme="minorHAnsi" w:hAnsiTheme="minorHAnsi" w:cstheme="minorHAnsi"/>
      <w:b/>
      <w:bCs/>
      <w:color w:val="auto"/>
      <w:lang w:val="en-US"/>
    </w:rPr>
  </w:style>
  <w:style w:type="character" w:customStyle="1" w:styleId="12">
    <w:name w:val="Стиль1 Знак"/>
    <w:basedOn w:val="20"/>
    <w:link w:val="11"/>
    <w:rsid w:val="006475E5"/>
    <w:rPr>
      <w:rFonts w:asciiTheme="majorHAnsi" w:eastAsiaTheme="majorEastAsia" w:hAnsiTheme="majorHAnsi" w:cstheme="minorHAnsi"/>
      <w:b/>
      <w:bCs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-www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n-www.ru/privacy-polic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on-www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dmin@on-www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Чесноков</dc:creator>
  <cp:keywords/>
  <dc:description/>
  <cp:lastModifiedBy>Сергей Чесноков</cp:lastModifiedBy>
  <cp:revision>5</cp:revision>
  <dcterms:created xsi:type="dcterms:W3CDTF">2022-02-24T06:32:00Z</dcterms:created>
  <dcterms:modified xsi:type="dcterms:W3CDTF">2022-02-24T07:29:00Z</dcterms:modified>
</cp:coreProperties>
</file>