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35D0E7EE" w:rsidR="00655866" w:rsidRPr="003E47F5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200BF1">
        <w:rPr>
          <w:rFonts w:ascii="PT Sans" w:hAnsi="PT Sans" w:cstheme="minorHAnsi"/>
          <w:b/>
          <w:bCs/>
          <w:color w:val="auto"/>
        </w:rPr>
        <w:t xml:space="preserve">БРИФ НА </w:t>
      </w:r>
      <w:r w:rsidR="003E47F5">
        <w:rPr>
          <w:rFonts w:ascii="PT Sans" w:hAnsi="PT Sans" w:cstheme="minorHAnsi"/>
          <w:b/>
          <w:bCs/>
          <w:color w:val="auto"/>
        </w:rPr>
        <w:t>ПРОДВИЖЕНИЕ В СОЦСЕТЯХ</w:t>
      </w:r>
    </w:p>
    <w:p w14:paraId="37F54C6F" w14:textId="066514E7" w:rsidR="001B5A70" w:rsidRPr="00200BF1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Д</w:t>
      </w:r>
      <w:r w:rsidR="00E931A6" w:rsidRPr="00200BF1">
        <w:rPr>
          <w:rFonts w:ascii="PT Sans" w:hAnsi="PT Sans" w:cstheme="minorHAnsi"/>
          <w:sz w:val="24"/>
          <w:szCs w:val="24"/>
        </w:rPr>
        <w:t>анн</w:t>
      </w:r>
      <w:r w:rsidRPr="00200BF1">
        <w:rPr>
          <w:rFonts w:ascii="PT Sans" w:hAnsi="PT Sans" w:cstheme="minorHAnsi"/>
          <w:sz w:val="24"/>
          <w:szCs w:val="24"/>
        </w:rPr>
        <w:t>ый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200BF1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3E47F5">
        <w:rPr>
          <w:rFonts w:ascii="PT Sans" w:hAnsi="PT Sans" w:cstheme="minorHAnsi"/>
          <w:sz w:val="24"/>
          <w:szCs w:val="24"/>
          <w:lang w:val="en-US"/>
        </w:rPr>
        <w:t>SMM</w:t>
      </w:r>
      <w:r w:rsidR="009E1671">
        <w:rPr>
          <w:rFonts w:ascii="PT Sans" w:hAnsi="PT Sans" w:cstheme="minorHAnsi"/>
          <w:sz w:val="24"/>
          <w:szCs w:val="24"/>
        </w:rPr>
        <w:t>-продвижения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200BF1" w:rsidRDefault="005B7E83">
      <w:pPr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200BF1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200BF1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200BF1">
        <w:rPr>
          <w:rFonts w:ascii="PT Sans" w:hAnsi="PT Sans" w:cstheme="minorHAnsi"/>
          <w:sz w:val="24"/>
          <w:szCs w:val="24"/>
        </w:rPr>
        <w:t>бриф</w:t>
      </w:r>
      <w:r w:rsidRPr="00200BF1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200BF1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200BF1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200BF1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200BF1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200BF1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200BF1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</w:t>
        </w:r>
        <w:proofErr w:type="spellStart"/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privacy-policy</w:t>
        </w:r>
        <w:proofErr w:type="spellEnd"/>
      </w:hyperlink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200BF1" w:rsidRDefault="00D22859" w:rsidP="00200BF1">
      <w:pPr>
        <w:pStyle w:val="11"/>
        <w:spacing w:before="360"/>
        <w:rPr>
          <w:rFonts w:ascii="PT Sans" w:hAnsi="PT Sans"/>
          <w:sz w:val="28"/>
          <w:szCs w:val="28"/>
        </w:rPr>
      </w:pPr>
      <w:r w:rsidRPr="00200BF1">
        <w:rPr>
          <w:rFonts w:ascii="PT Sans" w:hAnsi="PT Sans"/>
          <w:sz w:val="28"/>
          <w:szCs w:val="28"/>
          <w:lang w:val="ru-RU"/>
        </w:rPr>
        <w:t>1</w:t>
      </w:r>
      <w:r w:rsidR="00E931A6" w:rsidRPr="00200BF1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3094452" w14:textId="77777777" w:rsidTr="001B5A70">
        <w:tc>
          <w:tcPr>
            <w:tcW w:w="9634" w:type="dxa"/>
          </w:tcPr>
          <w:p w14:paraId="56F1BDC0" w14:textId="62D8EC08" w:rsidR="00E931A6" w:rsidRPr="00200BF1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200BF1" w14:paraId="30B172AA" w14:textId="77777777" w:rsidTr="00200BF1">
        <w:trPr>
          <w:trHeight w:val="1457"/>
        </w:trPr>
        <w:tc>
          <w:tcPr>
            <w:tcW w:w="9634" w:type="dxa"/>
          </w:tcPr>
          <w:p w14:paraId="658EC1E6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73AD5EF1" w14:textId="77777777" w:rsidTr="001B5A70">
        <w:tc>
          <w:tcPr>
            <w:tcW w:w="9634" w:type="dxa"/>
          </w:tcPr>
          <w:p w14:paraId="2288C2FE" w14:textId="54E95B33" w:rsidR="00E931A6" w:rsidRPr="003E47F5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</w:t>
            </w:r>
            <w:r w:rsidR="003E47F5" w:rsidRP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>По каким городам (регионам) работает?</w:t>
            </w:r>
          </w:p>
        </w:tc>
      </w:tr>
      <w:tr w:rsidR="00E931A6" w:rsidRPr="00200BF1" w14:paraId="358A0643" w14:textId="77777777" w:rsidTr="00200BF1">
        <w:trPr>
          <w:trHeight w:val="1653"/>
        </w:trPr>
        <w:tc>
          <w:tcPr>
            <w:tcW w:w="9634" w:type="dxa"/>
          </w:tcPr>
          <w:p w14:paraId="5D202721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3A54046D" w14:textId="77777777" w:rsidTr="001B5A70">
        <w:tc>
          <w:tcPr>
            <w:tcW w:w="9634" w:type="dxa"/>
          </w:tcPr>
          <w:p w14:paraId="00C901BB" w14:textId="4F2839FE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200BF1" w14:paraId="28AFC444" w14:textId="77777777" w:rsidTr="00200BF1">
        <w:trPr>
          <w:trHeight w:val="1653"/>
        </w:trPr>
        <w:tc>
          <w:tcPr>
            <w:tcW w:w="9634" w:type="dxa"/>
          </w:tcPr>
          <w:p w14:paraId="4217DE16" w14:textId="77777777" w:rsidR="002F6459" w:rsidRPr="00200BF1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284DFA48" w14:textId="77777777" w:rsidTr="001B5A70">
        <w:tc>
          <w:tcPr>
            <w:tcW w:w="9634" w:type="dxa"/>
          </w:tcPr>
          <w:p w14:paraId="4C7B1128" w14:textId="5D223E7D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200BF1" w14:paraId="27F3FF72" w14:textId="77777777" w:rsidTr="00200BF1">
        <w:trPr>
          <w:trHeight w:val="1807"/>
        </w:trPr>
        <w:tc>
          <w:tcPr>
            <w:tcW w:w="9634" w:type="dxa"/>
          </w:tcPr>
          <w:p w14:paraId="42754565" w14:textId="77777777" w:rsidR="001B5A70" w:rsidRPr="00200BF1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655FDB34" w:rsidR="001B5A70" w:rsidRPr="00200BF1" w:rsidRDefault="001B5A70" w:rsidP="001B5A70">
      <w:pPr>
        <w:rPr>
          <w:rFonts w:ascii="PT Sans" w:hAnsi="PT Sans"/>
        </w:rPr>
      </w:pPr>
    </w:p>
    <w:p w14:paraId="25769B8C" w14:textId="6CC9DBC7" w:rsidR="00E931A6" w:rsidRPr="00200BF1" w:rsidRDefault="00D22859" w:rsidP="00200BF1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200BF1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ИНФОРМАЦИЯ </w:t>
      </w:r>
      <w:r w:rsidR="007E461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О </w:t>
      </w:r>
      <w:r w:rsidR="003E47F5">
        <w:rPr>
          <w:rFonts w:ascii="PT Sans" w:hAnsi="PT Sans" w:cstheme="minorHAnsi"/>
          <w:b/>
          <w:bCs/>
          <w:color w:val="auto"/>
          <w:sz w:val="28"/>
          <w:szCs w:val="28"/>
        </w:rPr>
        <w:t>ПРОДВИЖЕНИИ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8A5472D" w14:textId="77777777" w:rsidTr="001B5A70">
        <w:tc>
          <w:tcPr>
            <w:tcW w:w="9634" w:type="dxa"/>
          </w:tcPr>
          <w:p w14:paraId="62DB785C" w14:textId="1D9FCB0E" w:rsidR="00E931A6" w:rsidRPr="003E47F5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Каковы цели и задачи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SMM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>-продвижения?</w:t>
            </w:r>
          </w:p>
        </w:tc>
      </w:tr>
      <w:tr w:rsidR="00E931A6" w:rsidRPr="00200BF1" w14:paraId="30095019" w14:textId="77777777" w:rsidTr="003E47F5">
        <w:trPr>
          <w:trHeight w:val="1263"/>
        </w:trPr>
        <w:tc>
          <w:tcPr>
            <w:tcW w:w="9634" w:type="dxa"/>
          </w:tcPr>
          <w:p w14:paraId="17A85674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9E1671" w:rsidRPr="009E1671" w14:paraId="40EF822D" w14:textId="77777777" w:rsidTr="009E1671">
        <w:trPr>
          <w:trHeight w:val="262"/>
        </w:trPr>
        <w:tc>
          <w:tcPr>
            <w:tcW w:w="9634" w:type="dxa"/>
          </w:tcPr>
          <w:p w14:paraId="569F8649" w14:textId="62E7B796" w:rsidR="009E1671" w:rsidRPr="009E1671" w:rsidRDefault="009E1671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Какие социальные сети вам интересны?</w:t>
            </w:r>
          </w:p>
        </w:tc>
      </w:tr>
      <w:tr w:rsidR="009E1671" w:rsidRPr="00200BF1" w14:paraId="64C37FF5" w14:textId="77777777" w:rsidTr="003E47F5">
        <w:trPr>
          <w:trHeight w:val="1370"/>
        </w:trPr>
        <w:tc>
          <w:tcPr>
            <w:tcW w:w="9634" w:type="dxa"/>
          </w:tcPr>
          <w:p w14:paraId="246228C9" w14:textId="77777777" w:rsidR="009E1671" w:rsidRPr="00200BF1" w:rsidRDefault="009E1671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29D76912" w14:textId="77777777" w:rsidTr="001B5A70">
        <w:tc>
          <w:tcPr>
            <w:tcW w:w="9634" w:type="dxa"/>
          </w:tcPr>
          <w:p w14:paraId="70528C25" w14:textId="56473CA2" w:rsidR="00E931A6" w:rsidRPr="00200BF1" w:rsidRDefault="009E1671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у вашей компании сайт? Есть ли существующие страницы в соцсетях?</w:t>
            </w:r>
          </w:p>
        </w:tc>
      </w:tr>
      <w:tr w:rsidR="00E931A6" w:rsidRPr="00200BF1" w14:paraId="73D45A16" w14:textId="77777777" w:rsidTr="003E47F5">
        <w:trPr>
          <w:trHeight w:val="1366"/>
        </w:trPr>
        <w:tc>
          <w:tcPr>
            <w:tcW w:w="9634" w:type="dxa"/>
          </w:tcPr>
          <w:p w14:paraId="47E6944E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686BAB1E" w14:textId="77777777" w:rsidTr="001B5A70">
        <w:tc>
          <w:tcPr>
            <w:tcW w:w="9634" w:type="dxa"/>
          </w:tcPr>
          <w:p w14:paraId="15A7FB98" w14:textId="707B388E" w:rsidR="002F6459" w:rsidRPr="00200BF1" w:rsidRDefault="007E461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Проводились ли ранее какие-либо мероприятия п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>о продвижению в соцсетях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3E47F5" w:rsidRPr="00200BF1" w14:paraId="456B4E87" w14:textId="77777777" w:rsidTr="000E7F9B">
        <w:trPr>
          <w:trHeight w:val="1376"/>
        </w:trPr>
        <w:tc>
          <w:tcPr>
            <w:tcW w:w="9634" w:type="dxa"/>
          </w:tcPr>
          <w:p w14:paraId="09A977F3" w14:textId="77777777" w:rsidR="003E47F5" w:rsidRPr="00200BF1" w:rsidRDefault="003E47F5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3E47F5" w:rsidRPr="00200BF1" w14:paraId="6685F572" w14:textId="77777777" w:rsidTr="001B5A70">
        <w:tc>
          <w:tcPr>
            <w:tcW w:w="9634" w:type="dxa"/>
          </w:tcPr>
          <w:p w14:paraId="4A3ECE87" w14:textId="46FA47A7" w:rsidR="003E47F5" w:rsidRPr="003E47F5" w:rsidRDefault="003E47F5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3E47F5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2.5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у вас какой-либо готовый контент (фото, тексты, видео</w:t>
            </w:r>
            <w:r w:rsidR="000E7F9B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, отзывы и </w:t>
            </w:r>
            <w:proofErr w:type="gramStart"/>
            <w:r w:rsidR="000E7F9B">
              <w:rPr>
                <w:rFonts w:ascii="PT Sans" w:hAnsi="PT Sans" w:cstheme="minorHAnsi"/>
                <w:b/>
                <w:bCs/>
                <w:sz w:val="24"/>
                <w:szCs w:val="24"/>
              </w:rPr>
              <w:t>т.д.</w:t>
            </w:r>
            <w:proofErr w:type="gramEnd"/>
            <w:r w:rsidR="000E7F9B">
              <w:rPr>
                <w:rFonts w:ascii="PT Sans" w:hAnsi="PT Sans" w:cstheme="minorHAnsi"/>
                <w:b/>
                <w:bCs/>
                <w:sz w:val="24"/>
                <w:szCs w:val="24"/>
              </w:rPr>
              <w:t>)?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6459" w:rsidRPr="00200BF1" w14:paraId="3B909679" w14:textId="77777777" w:rsidTr="000E7F9B">
        <w:trPr>
          <w:trHeight w:val="1514"/>
        </w:trPr>
        <w:tc>
          <w:tcPr>
            <w:tcW w:w="9634" w:type="dxa"/>
          </w:tcPr>
          <w:p w14:paraId="00FB163B" w14:textId="77777777" w:rsidR="002F6459" w:rsidRPr="00200BF1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200BF1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137F2FD6" w:rsidR="006C79D2" w:rsidRPr="00200BF1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0E7F9B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Прочие пожелания к </w:t>
            </w:r>
            <w:r w:rsidR="003E47F5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SMM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-продвижению</w:t>
            </w:r>
          </w:p>
        </w:tc>
      </w:tr>
      <w:tr w:rsidR="00A97CBF" w:rsidRPr="00200BF1" w14:paraId="575D3E69" w14:textId="77777777" w:rsidTr="000E7F9B">
        <w:trPr>
          <w:trHeight w:val="1639"/>
        </w:trPr>
        <w:tc>
          <w:tcPr>
            <w:tcW w:w="9634" w:type="dxa"/>
          </w:tcPr>
          <w:p w14:paraId="5B6F4956" w14:textId="77777777" w:rsidR="00A97CBF" w:rsidRPr="00200BF1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200BF1" w:rsidRDefault="00E931A6">
      <w:pPr>
        <w:rPr>
          <w:rFonts w:ascii="PT Sans" w:hAnsi="PT Sans" w:cstheme="minorHAnsi"/>
        </w:rPr>
      </w:pPr>
    </w:p>
    <w:p w14:paraId="5B334BC3" w14:textId="59EE5EDD" w:rsidR="001B5A70" w:rsidRPr="00200BF1" w:rsidRDefault="001B5A70">
      <w:pPr>
        <w:rPr>
          <w:rFonts w:ascii="PT Sans" w:hAnsi="PT Sans" w:cstheme="minorHAnsi"/>
        </w:rPr>
      </w:pPr>
    </w:p>
    <w:p w14:paraId="63147A22" w14:textId="6DE87B4A" w:rsidR="001B5A70" w:rsidRPr="00200BF1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200BF1" w:rsidRDefault="0006547D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200BF1" w:rsidRDefault="0006547D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200BF1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200BF1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E703" w14:textId="77777777" w:rsidR="0006547D" w:rsidRDefault="0006547D" w:rsidP="001118F3">
      <w:pPr>
        <w:spacing w:after="0" w:line="240" w:lineRule="auto"/>
      </w:pPr>
      <w:r>
        <w:separator/>
      </w:r>
    </w:p>
  </w:endnote>
  <w:endnote w:type="continuationSeparator" w:id="0">
    <w:p w14:paraId="5EC286C3" w14:textId="77777777" w:rsidR="0006547D" w:rsidRDefault="0006547D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32ED" w14:textId="77777777" w:rsidR="0006547D" w:rsidRDefault="0006547D" w:rsidP="001118F3">
      <w:pPr>
        <w:spacing w:after="0" w:line="240" w:lineRule="auto"/>
      </w:pPr>
      <w:r>
        <w:separator/>
      </w:r>
    </w:p>
  </w:footnote>
  <w:footnote w:type="continuationSeparator" w:id="0">
    <w:p w14:paraId="2C52A268" w14:textId="77777777" w:rsidR="0006547D" w:rsidRDefault="0006547D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06547D"/>
    <w:rsid w:val="000E7F9B"/>
    <w:rsid w:val="001118F3"/>
    <w:rsid w:val="00196EC6"/>
    <w:rsid w:val="001B28F6"/>
    <w:rsid w:val="001B5A70"/>
    <w:rsid w:val="001B66B7"/>
    <w:rsid w:val="00200BF1"/>
    <w:rsid w:val="0020280B"/>
    <w:rsid w:val="00280F15"/>
    <w:rsid w:val="002F6459"/>
    <w:rsid w:val="00303FF2"/>
    <w:rsid w:val="003E47F5"/>
    <w:rsid w:val="004A6338"/>
    <w:rsid w:val="004B081F"/>
    <w:rsid w:val="00551201"/>
    <w:rsid w:val="005B7E83"/>
    <w:rsid w:val="005C301A"/>
    <w:rsid w:val="006475E5"/>
    <w:rsid w:val="00655866"/>
    <w:rsid w:val="006C79D2"/>
    <w:rsid w:val="007063B1"/>
    <w:rsid w:val="007E4616"/>
    <w:rsid w:val="008F4288"/>
    <w:rsid w:val="009158A8"/>
    <w:rsid w:val="009E1671"/>
    <w:rsid w:val="00A27F11"/>
    <w:rsid w:val="00A97CBF"/>
    <w:rsid w:val="00AF3C04"/>
    <w:rsid w:val="00AF5F0F"/>
    <w:rsid w:val="00BE0D40"/>
    <w:rsid w:val="00C10243"/>
    <w:rsid w:val="00CE31A6"/>
    <w:rsid w:val="00D22859"/>
    <w:rsid w:val="00D71DA0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3</cp:revision>
  <dcterms:created xsi:type="dcterms:W3CDTF">2022-02-28T18:25:00Z</dcterms:created>
  <dcterms:modified xsi:type="dcterms:W3CDTF">2022-02-28T18:37:00Z</dcterms:modified>
</cp:coreProperties>
</file>