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52C08910" w:rsidR="00655866" w:rsidRPr="00262D5E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262D5E">
        <w:rPr>
          <w:rFonts w:ascii="PT Sans" w:hAnsi="PT Sans" w:cstheme="minorHAnsi"/>
          <w:b/>
          <w:bCs/>
          <w:color w:val="auto"/>
        </w:rPr>
        <w:t xml:space="preserve">БРИФ НА РАЗРАБОТКУ </w:t>
      </w:r>
      <w:r w:rsidR="000E5355" w:rsidRPr="00262D5E">
        <w:rPr>
          <w:rFonts w:ascii="PT Sans" w:hAnsi="PT Sans" w:cstheme="minorHAnsi"/>
          <w:b/>
          <w:bCs/>
          <w:color w:val="auto"/>
        </w:rPr>
        <w:t>КОРПОРАТИВНОГО САЙТА</w:t>
      </w:r>
    </w:p>
    <w:p w14:paraId="37F54C6F" w14:textId="49CE3B33" w:rsidR="001B5A70" w:rsidRPr="00262D5E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262D5E">
        <w:rPr>
          <w:rFonts w:ascii="PT Sans" w:hAnsi="PT Sans" w:cstheme="minorHAnsi"/>
          <w:sz w:val="24"/>
          <w:szCs w:val="24"/>
        </w:rPr>
        <w:t>Д</w:t>
      </w:r>
      <w:r w:rsidR="00E931A6" w:rsidRPr="00262D5E">
        <w:rPr>
          <w:rFonts w:ascii="PT Sans" w:hAnsi="PT Sans" w:cstheme="minorHAnsi"/>
          <w:sz w:val="24"/>
          <w:szCs w:val="24"/>
        </w:rPr>
        <w:t>анн</w:t>
      </w:r>
      <w:r w:rsidRPr="00262D5E">
        <w:rPr>
          <w:rFonts w:ascii="PT Sans" w:hAnsi="PT Sans" w:cstheme="minorHAnsi"/>
          <w:sz w:val="24"/>
          <w:szCs w:val="24"/>
        </w:rPr>
        <w:t>ый</w:t>
      </w:r>
      <w:r w:rsidR="00E931A6" w:rsidRPr="00262D5E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262D5E">
        <w:rPr>
          <w:rFonts w:ascii="PT Sans" w:hAnsi="PT Sans" w:cstheme="minorHAnsi"/>
          <w:sz w:val="24"/>
          <w:szCs w:val="24"/>
        </w:rPr>
        <w:t xml:space="preserve">в понимании целей и задач </w:t>
      </w:r>
      <w:r w:rsidR="000E5355" w:rsidRPr="00262D5E">
        <w:rPr>
          <w:rFonts w:ascii="PT Sans" w:hAnsi="PT Sans" w:cstheme="minorHAnsi"/>
          <w:sz w:val="24"/>
          <w:szCs w:val="24"/>
        </w:rPr>
        <w:t>корпоративного сайта.</w:t>
      </w:r>
      <w:r w:rsidR="00E931A6" w:rsidRPr="00262D5E">
        <w:rPr>
          <w:rFonts w:ascii="PT Sans" w:hAnsi="PT Sans" w:cstheme="minorHAnsi"/>
          <w:sz w:val="24"/>
          <w:szCs w:val="24"/>
        </w:rPr>
        <w:t xml:space="preserve"> </w:t>
      </w:r>
    </w:p>
    <w:p w14:paraId="7A45E877" w14:textId="43FC0FC2" w:rsidR="00E931A6" w:rsidRPr="00262D5E" w:rsidRDefault="005B7E83">
      <w:pPr>
        <w:rPr>
          <w:rFonts w:ascii="PT Sans" w:hAnsi="PT Sans" w:cstheme="minorHAnsi"/>
          <w:sz w:val="24"/>
          <w:szCs w:val="24"/>
        </w:rPr>
      </w:pPr>
      <w:r w:rsidRPr="00262D5E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262D5E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262D5E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262D5E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262D5E">
        <w:rPr>
          <w:rFonts w:ascii="PT Sans" w:hAnsi="PT Sans" w:cstheme="minorHAnsi"/>
          <w:sz w:val="24"/>
          <w:szCs w:val="24"/>
        </w:rPr>
        <w:t>бриф</w:t>
      </w:r>
      <w:r w:rsidRPr="00262D5E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262D5E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262D5E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262D5E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262D5E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262D5E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262D5E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262D5E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262D5E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262D5E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262D5E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262D5E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262D5E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262D5E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262D5E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262D5E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262D5E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262D5E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262D5E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262D5E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262D5E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262D5E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 w:rsidRPr="00262D5E"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262D5E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262D5E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262D5E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262D5E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</w:t>
        </w:r>
        <w:proofErr w:type="spellStart"/>
        <w:r w:rsidRPr="00262D5E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privacy-policy</w:t>
        </w:r>
        <w:proofErr w:type="spellEnd"/>
      </w:hyperlink>
      <w:r w:rsidRPr="00262D5E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8AE347A" w:rsidR="00E931A6" w:rsidRPr="00262D5E" w:rsidRDefault="00D22859" w:rsidP="0004707C">
      <w:pPr>
        <w:pStyle w:val="11"/>
        <w:spacing w:before="360"/>
        <w:rPr>
          <w:rFonts w:ascii="PT Sans" w:hAnsi="PT Sans"/>
          <w:sz w:val="28"/>
          <w:szCs w:val="28"/>
        </w:rPr>
      </w:pPr>
      <w:r w:rsidRPr="00262D5E">
        <w:rPr>
          <w:rFonts w:ascii="PT Sans" w:hAnsi="PT Sans"/>
          <w:sz w:val="28"/>
          <w:szCs w:val="28"/>
          <w:lang w:val="ru-RU"/>
        </w:rPr>
        <w:t>1</w:t>
      </w:r>
      <w:r w:rsidR="00E931A6" w:rsidRPr="00262D5E">
        <w:rPr>
          <w:rFonts w:ascii="PT Sans" w:hAnsi="PT Sans"/>
          <w:sz w:val="28"/>
          <w:szCs w:val="28"/>
        </w:rPr>
        <w:t>. ОБЩАЯ ИНФОРМАЦИЯ О КОМПАНИИ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262D5E" w14:paraId="13094452" w14:textId="77777777" w:rsidTr="001B5A70">
        <w:tc>
          <w:tcPr>
            <w:tcW w:w="9634" w:type="dxa"/>
          </w:tcPr>
          <w:p w14:paraId="56F1BDC0" w14:textId="62D8EC08" w:rsidR="00E931A6" w:rsidRPr="00262D5E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475E5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Наименование </w:t>
            </w:r>
            <w:r w:rsidR="001B66B7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вашей </w:t>
            </w:r>
            <w:r w:rsidR="006475E5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компании</w:t>
            </w:r>
          </w:p>
        </w:tc>
      </w:tr>
      <w:tr w:rsidR="00E931A6" w:rsidRPr="00262D5E" w14:paraId="30B172AA" w14:textId="77777777" w:rsidTr="001B5A70">
        <w:trPr>
          <w:trHeight w:val="1084"/>
        </w:trPr>
        <w:tc>
          <w:tcPr>
            <w:tcW w:w="9634" w:type="dxa"/>
          </w:tcPr>
          <w:p w14:paraId="658EC1E6" w14:textId="77777777" w:rsidR="00E931A6" w:rsidRPr="00262D5E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262D5E" w14:paraId="73AD5EF1" w14:textId="77777777" w:rsidTr="001B5A70">
        <w:tc>
          <w:tcPr>
            <w:tcW w:w="9634" w:type="dxa"/>
          </w:tcPr>
          <w:p w14:paraId="2288C2FE" w14:textId="0E5325A7" w:rsidR="00E931A6" w:rsidRPr="00262D5E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1B66B7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Чем занимается ваша компания? По каким регионам (городам) работает?</w:t>
            </w:r>
          </w:p>
        </w:tc>
      </w:tr>
      <w:tr w:rsidR="00E931A6" w:rsidRPr="00262D5E" w14:paraId="358A0643" w14:textId="77777777" w:rsidTr="001B5A70">
        <w:trPr>
          <w:trHeight w:val="1246"/>
        </w:trPr>
        <w:tc>
          <w:tcPr>
            <w:tcW w:w="9634" w:type="dxa"/>
          </w:tcPr>
          <w:p w14:paraId="5D202721" w14:textId="77777777" w:rsidR="00E931A6" w:rsidRPr="00262D5E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475E5" w:rsidRPr="00262D5E" w14:paraId="303909B7" w14:textId="77777777" w:rsidTr="001B5A70">
        <w:tc>
          <w:tcPr>
            <w:tcW w:w="9634" w:type="dxa"/>
          </w:tcPr>
          <w:p w14:paraId="268750F2" w14:textId="5C8988BE" w:rsidR="006475E5" w:rsidRPr="00262D5E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1.3. Контактная информация для </w:t>
            </w:r>
            <w:r w:rsidR="001B66B7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сайта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(адреса, телефоны, 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-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mail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931A6" w:rsidRPr="00262D5E" w14:paraId="00E9467C" w14:textId="77777777" w:rsidTr="001B5A70">
        <w:trPr>
          <w:trHeight w:val="1252"/>
        </w:trPr>
        <w:tc>
          <w:tcPr>
            <w:tcW w:w="9634" w:type="dxa"/>
          </w:tcPr>
          <w:p w14:paraId="66A5C7A7" w14:textId="77777777" w:rsidR="00E931A6" w:rsidRPr="00262D5E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62D5E" w14:paraId="3A54046D" w14:textId="77777777" w:rsidTr="001B5A70">
        <w:tc>
          <w:tcPr>
            <w:tcW w:w="9634" w:type="dxa"/>
          </w:tcPr>
          <w:p w14:paraId="00C901BB" w14:textId="7C9C1F62" w:rsidR="002F6459" w:rsidRPr="00262D5E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1.4. </w:t>
            </w:r>
            <w:r w:rsidR="006475E5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Перечислите конкурентные преимущества ваше</w:t>
            </w:r>
            <w:r w:rsidR="004A6338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й компании</w:t>
            </w:r>
          </w:p>
        </w:tc>
      </w:tr>
      <w:tr w:rsidR="002F6459" w:rsidRPr="00262D5E" w14:paraId="28AFC444" w14:textId="77777777" w:rsidTr="001B5A70">
        <w:trPr>
          <w:trHeight w:val="1244"/>
        </w:trPr>
        <w:tc>
          <w:tcPr>
            <w:tcW w:w="9634" w:type="dxa"/>
          </w:tcPr>
          <w:p w14:paraId="4217DE16" w14:textId="77777777" w:rsidR="002F6459" w:rsidRPr="00262D5E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62D5E" w14:paraId="284DFA48" w14:textId="77777777" w:rsidTr="001B5A70">
        <w:tc>
          <w:tcPr>
            <w:tcW w:w="9634" w:type="dxa"/>
          </w:tcPr>
          <w:p w14:paraId="4C7B1128" w14:textId="28C0A6D7" w:rsidR="002F6459" w:rsidRPr="00262D5E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1.5. </w:t>
            </w:r>
            <w:r w:rsidR="006475E5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Кратко опишите целевую аудиторию (клиентов)</w:t>
            </w:r>
          </w:p>
        </w:tc>
      </w:tr>
      <w:tr w:rsidR="001B5A70" w:rsidRPr="00262D5E" w14:paraId="27F3FF72" w14:textId="77777777" w:rsidTr="001B5A70">
        <w:trPr>
          <w:trHeight w:val="1346"/>
        </w:trPr>
        <w:tc>
          <w:tcPr>
            <w:tcW w:w="9634" w:type="dxa"/>
          </w:tcPr>
          <w:p w14:paraId="42754565" w14:textId="77777777" w:rsidR="001B5A70" w:rsidRPr="00262D5E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77777777" w:rsidR="001B5A70" w:rsidRPr="00262D5E" w:rsidRDefault="001B5A70" w:rsidP="001B5A70">
      <w:pPr>
        <w:rPr>
          <w:rFonts w:ascii="PT Sans" w:hAnsi="PT Sans"/>
        </w:rPr>
      </w:pPr>
    </w:p>
    <w:p w14:paraId="25769B8C" w14:textId="52D1DC1E" w:rsidR="00E931A6" w:rsidRPr="00262D5E" w:rsidRDefault="00D22859" w:rsidP="00C23573">
      <w:pPr>
        <w:pStyle w:val="2"/>
        <w:spacing w:before="360" w:after="120"/>
        <w:rPr>
          <w:rFonts w:ascii="PT Sans" w:hAnsi="PT Sans" w:cstheme="minorHAnsi"/>
          <w:b/>
          <w:bCs/>
          <w:color w:val="auto"/>
          <w:sz w:val="28"/>
          <w:szCs w:val="28"/>
        </w:rPr>
      </w:pPr>
      <w:r w:rsidRPr="00262D5E">
        <w:rPr>
          <w:rFonts w:ascii="PT Sans" w:hAnsi="PT Sans" w:cstheme="minorHAnsi"/>
          <w:b/>
          <w:bCs/>
          <w:color w:val="auto"/>
          <w:sz w:val="28"/>
          <w:szCs w:val="28"/>
        </w:rPr>
        <w:lastRenderedPageBreak/>
        <w:t>2</w:t>
      </w:r>
      <w:r w:rsidR="00E931A6" w:rsidRPr="00262D5E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. </w:t>
      </w:r>
      <w:r w:rsidR="002F6459" w:rsidRPr="00262D5E">
        <w:rPr>
          <w:rFonts w:ascii="PT Sans" w:hAnsi="PT Sans" w:cstheme="minorHAnsi"/>
          <w:b/>
          <w:bCs/>
          <w:color w:val="auto"/>
          <w:sz w:val="28"/>
          <w:szCs w:val="28"/>
        </w:rPr>
        <w:t>ИНФОРМАЦИЯ ОБ ИНТЕРНЕТ-ПРОЕКТЕ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262D5E" w14:paraId="18A5472D" w14:textId="77777777" w:rsidTr="001B5A70">
        <w:tc>
          <w:tcPr>
            <w:tcW w:w="9634" w:type="dxa"/>
          </w:tcPr>
          <w:p w14:paraId="62DB785C" w14:textId="7FC8AB32" w:rsidR="00E931A6" w:rsidRPr="00262D5E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C79D2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Какова цель создания </w:t>
            </w:r>
            <w:r w:rsidR="001B66B7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сайта?</w:t>
            </w:r>
          </w:p>
        </w:tc>
      </w:tr>
      <w:tr w:rsidR="00E931A6" w:rsidRPr="00262D5E" w14:paraId="30095019" w14:textId="77777777" w:rsidTr="001B5A70">
        <w:trPr>
          <w:trHeight w:val="1191"/>
        </w:trPr>
        <w:tc>
          <w:tcPr>
            <w:tcW w:w="9634" w:type="dxa"/>
          </w:tcPr>
          <w:p w14:paraId="17A85674" w14:textId="77777777" w:rsidR="00E931A6" w:rsidRPr="00262D5E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262D5E" w14:paraId="4C11A793" w14:textId="77777777" w:rsidTr="001B5A70">
        <w:trPr>
          <w:trHeight w:val="81"/>
        </w:trPr>
        <w:tc>
          <w:tcPr>
            <w:tcW w:w="9634" w:type="dxa"/>
          </w:tcPr>
          <w:p w14:paraId="5274208D" w14:textId="47E56D4B" w:rsidR="006C79D2" w:rsidRPr="00262D5E" w:rsidRDefault="006C79D2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2.2. Каким образом планируется дальнейшее продвижение </w:t>
            </w:r>
            <w:r w:rsidR="001B66B7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сайта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6C79D2" w:rsidRPr="00262D5E" w14:paraId="48A214C6" w14:textId="77777777" w:rsidTr="001B5A70">
        <w:trPr>
          <w:trHeight w:val="1240"/>
        </w:trPr>
        <w:tc>
          <w:tcPr>
            <w:tcW w:w="9634" w:type="dxa"/>
          </w:tcPr>
          <w:p w14:paraId="0001302E" w14:textId="77777777" w:rsidR="006C79D2" w:rsidRPr="00262D5E" w:rsidRDefault="006C79D2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262D5E" w14:paraId="29D76912" w14:textId="77777777" w:rsidTr="001B5A70">
        <w:tc>
          <w:tcPr>
            <w:tcW w:w="9634" w:type="dxa"/>
          </w:tcPr>
          <w:p w14:paraId="70528C25" w14:textId="602D9DAE" w:rsidR="00E931A6" w:rsidRPr="00262D5E" w:rsidRDefault="00E931A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2F6459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Есть ли пожелания к структуре </w:t>
            </w:r>
            <w:r w:rsidR="001B66B7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сайта</w:t>
            </w:r>
            <w:r w:rsidR="002F6459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(</w:t>
            </w:r>
            <w:r w:rsidR="001B66B7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списку и </w:t>
            </w:r>
            <w:r w:rsidR="004A6338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содержимому страниц</w:t>
            </w:r>
            <w:r w:rsidR="002F6459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)</w:t>
            </w:r>
            <w:r w:rsidR="004A6338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E931A6" w:rsidRPr="00262D5E" w14:paraId="73D45A16" w14:textId="77777777" w:rsidTr="001B5A70">
        <w:trPr>
          <w:trHeight w:val="1248"/>
        </w:trPr>
        <w:tc>
          <w:tcPr>
            <w:tcW w:w="9634" w:type="dxa"/>
          </w:tcPr>
          <w:p w14:paraId="47E6944E" w14:textId="77777777" w:rsidR="00E931A6" w:rsidRPr="00262D5E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62D5E" w14:paraId="686BAB1E" w14:textId="77777777" w:rsidTr="001B5A70">
        <w:tc>
          <w:tcPr>
            <w:tcW w:w="9634" w:type="dxa"/>
          </w:tcPr>
          <w:p w14:paraId="15A7FB98" w14:textId="4DB259E2" w:rsidR="002F6459" w:rsidRPr="00262D5E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Есть ли </w:t>
            </w:r>
            <w:r w:rsidR="006C79D2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фирменные цвета или 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логотип?</w:t>
            </w:r>
          </w:p>
        </w:tc>
      </w:tr>
      <w:tr w:rsidR="002F6459" w:rsidRPr="00262D5E" w14:paraId="3B909679" w14:textId="77777777" w:rsidTr="001B5A70">
        <w:trPr>
          <w:trHeight w:val="1242"/>
        </w:trPr>
        <w:tc>
          <w:tcPr>
            <w:tcW w:w="9634" w:type="dxa"/>
          </w:tcPr>
          <w:p w14:paraId="00FB163B" w14:textId="77777777" w:rsidR="002F6459" w:rsidRPr="00262D5E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62D5E" w14:paraId="05AD7112" w14:textId="77777777" w:rsidTr="001B5A70">
        <w:tc>
          <w:tcPr>
            <w:tcW w:w="9634" w:type="dxa"/>
          </w:tcPr>
          <w:p w14:paraId="7A03FA7C" w14:textId="5D57589C" w:rsidR="002F6459" w:rsidRPr="00262D5E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5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. Есть ли</w:t>
            </w:r>
            <w:r w:rsidR="006C79D2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какая-либо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</w:t>
            </w:r>
            <w:r w:rsidR="006C79D2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информация для наполнения сайта (фотографии, тексты)?</w:t>
            </w:r>
          </w:p>
        </w:tc>
      </w:tr>
      <w:tr w:rsidR="002F6459" w:rsidRPr="00262D5E" w14:paraId="28A3A7F8" w14:textId="77777777" w:rsidTr="001B5A70">
        <w:trPr>
          <w:trHeight w:val="1250"/>
        </w:trPr>
        <w:tc>
          <w:tcPr>
            <w:tcW w:w="9634" w:type="dxa"/>
          </w:tcPr>
          <w:p w14:paraId="59F1B46D" w14:textId="77777777" w:rsidR="002F6459" w:rsidRPr="00262D5E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262D5E" w14:paraId="398C7459" w14:textId="77777777" w:rsidTr="001B5A70">
        <w:tc>
          <w:tcPr>
            <w:tcW w:w="9634" w:type="dxa"/>
          </w:tcPr>
          <w:p w14:paraId="3A0A55DB" w14:textId="422B929E" w:rsidR="002F6459" w:rsidRPr="00262D5E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A97CBF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6</w:t>
            </w: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. Можете ли вы привести примеры сайтов, которые вам нравятся?</w:t>
            </w:r>
          </w:p>
        </w:tc>
      </w:tr>
      <w:tr w:rsidR="005B7E83" w:rsidRPr="00262D5E" w14:paraId="3582C6BD" w14:textId="77777777" w:rsidTr="001B5A70">
        <w:trPr>
          <w:trHeight w:val="1386"/>
        </w:trPr>
        <w:tc>
          <w:tcPr>
            <w:tcW w:w="9634" w:type="dxa"/>
          </w:tcPr>
          <w:p w14:paraId="53747394" w14:textId="77777777" w:rsidR="005B7E83" w:rsidRPr="00262D5E" w:rsidRDefault="005B7E83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262D5E" w14:paraId="447F386D" w14:textId="77777777" w:rsidTr="001B5A70">
        <w:trPr>
          <w:trHeight w:val="274"/>
        </w:trPr>
        <w:tc>
          <w:tcPr>
            <w:tcW w:w="9634" w:type="dxa"/>
          </w:tcPr>
          <w:p w14:paraId="7F74F245" w14:textId="59D4B426" w:rsidR="006C79D2" w:rsidRPr="00262D5E" w:rsidRDefault="00A97CBF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2.7. Прочие пожелания к </w:t>
            </w:r>
            <w:r w:rsidR="001B66B7" w:rsidRPr="00262D5E">
              <w:rPr>
                <w:rFonts w:ascii="PT Sans" w:hAnsi="PT Sans" w:cstheme="minorHAnsi"/>
                <w:b/>
                <w:bCs/>
                <w:sz w:val="24"/>
                <w:szCs w:val="24"/>
              </w:rPr>
              <w:t>интернет-сайту</w:t>
            </w:r>
          </w:p>
        </w:tc>
      </w:tr>
      <w:tr w:rsidR="00A97CBF" w:rsidRPr="00262D5E" w14:paraId="575D3E69" w14:textId="77777777" w:rsidTr="001B5A70">
        <w:trPr>
          <w:trHeight w:val="1396"/>
        </w:trPr>
        <w:tc>
          <w:tcPr>
            <w:tcW w:w="9634" w:type="dxa"/>
          </w:tcPr>
          <w:p w14:paraId="5B6F4956" w14:textId="77777777" w:rsidR="00A97CBF" w:rsidRPr="00262D5E" w:rsidRDefault="00A97CBF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33F50E53" w:rsidR="00E931A6" w:rsidRPr="00262D5E" w:rsidRDefault="00E931A6">
      <w:pPr>
        <w:rPr>
          <w:rFonts w:ascii="PT Sans" w:hAnsi="PT Sans" w:cstheme="minorHAnsi"/>
        </w:rPr>
      </w:pPr>
    </w:p>
    <w:p w14:paraId="5B334BC3" w14:textId="59EE5EDD" w:rsidR="001B5A70" w:rsidRPr="00262D5E" w:rsidRDefault="001B5A70">
      <w:pPr>
        <w:rPr>
          <w:rFonts w:ascii="PT Sans" w:hAnsi="PT Sans" w:cstheme="minorHAnsi"/>
        </w:rPr>
      </w:pPr>
    </w:p>
    <w:p w14:paraId="63147A22" w14:textId="6DE87B4A" w:rsidR="001B5A70" w:rsidRPr="00262D5E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262D5E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262D5E" w:rsidRDefault="001335B9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262D5E" w:rsidRDefault="001335B9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262D5E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262D5E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262D5E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262D5E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FFBD" w14:textId="77777777" w:rsidR="001335B9" w:rsidRDefault="001335B9" w:rsidP="001118F3">
      <w:pPr>
        <w:spacing w:after="0" w:line="240" w:lineRule="auto"/>
      </w:pPr>
      <w:r>
        <w:separator/>
      </w:r>
    </w:p>
  </w:endnote>
  <w:endnote w:type="continuationSeparator" w:id="0">
    <w:p w14:paraId="55C6113C" w14:textId="77777777" w:rsidR="001335B9" w:rsidRDefault="001335B9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6E66" w14:textId="77777777" w:rsidR="001335B9" w:rsidRDefault="001335B9" w:rsidP="001118F3">
      <w:pPr>
        <w:spacing w:after="0" w:line="240" w:lineRule="auto"/>
      </w:pPr>
      <w:r>
        <w:separator/>
      </w:r>
    </w:p>
  </w:footnote>
  <w:footnote w:type="continuationSeparator" w:id="0">
    <w:p w14:paraId="6DBD1B1F" w14:textId="77777777" w:rsidR="001335B9" w:rsidRDefault="001335B9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0E5355"/>
    <w:rsid w:val="001118F3"/>
    <w:rsid w:val="001335B9"/>
    <w:rsid w:val="00196EC6"/>
    <w:rsid w:val="001B5A70"/>
    <w:rsid w:val="001B66B7"/>
    <w:rsid w:val="0020280B"/>
    <w:rsid w:val="00262D5E"/>
    <w:rsid w:val="002F6459"/>
    <w:rsid w:val="00303FF2"/>
    <w:rsid w:val="004A6338"/>
    <w:rsid w:val="004B081F"/>
    <w:rsid w:val="004E015A"/>
    <w:rsid w:val="005B7E83"/>
    <w:rsid w:val="005C301A"/>
    <w:rsid w:val="006475E5"/>
    <w:rsid w:val="00655866"/>
    <w:rsid w:val="006C79D2"/>
    <w:rsid w:val="00A90C71"/>
    <w:rsid w:val="00A97CBF"/>
    <w:rsid w:val="00AF3C04"/>
    <w:rsid w:val="00C0261B"/>
    <w:rsid w:val="00C10243"/>
    <w:rsid w:val="00C23573"/>
    <w:rsid w:val="00CE31A6"/>
    <w:rsid w:val="00D039AD"/>
    <w:rsid w:val="00D22859"/>
    <w:rsid w:val="00E016BE"/>
    <w:rsid w:val="00E667D5"/>
    <w:rsid w:val="00E931A6"/>
    <w:rsid w:val="00EB4B3B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7</cp:revision>
  <dcterms:created xsi:type="dcterms:W3CDTF">2022-02-24T05:56:00Z</dcterms:created>
  <dcterms:modified xsi:type="dcterms:W3CDTF">2022-02-24T07:26:00Z</dcterms:modified>
</cp:coreProperties>
</file>