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542FCF47" w:rsidR="00655866" w:rsidRPr="00200BF1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200BF1">
        <w:rPr>
          <w:rFonts w:ascii="PT Sans" w:hAnsi="PT Sans" w:cstheme="minorHAnsi"/>
          <w:b/>
          <w:bCs/>
          <w:color w:val="auto"/>
        </w:rPr>
        <w:t xml:space="preserve">БРИФ НА </w:t>
      </w:r>
      <w:r w:rsidR="00D71DA0" w:rsidRPr="00200BF1">
        <w:rPr>
          <w:rFonts w:ascii="PT Sans" w:hAnsi="PT Sans" w:cstheme="minorHAnsi"/>
          <w:b/>
          <w:bCs/>
          <w:color w:val="auto"/>
        </w:rPr>
        <w:t>КОНТЕКСТНУЮ РЕКЛАМУ</w:t>
      </w:r>
    </w:p>
    <w:p w14:paraId="37F54C6F" w14:textId="6020FC34" w:rsidR="001B5A70" w:rsidRPr="00200BF1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Д</w:t>
      </w:r>
      <w:r w:rsidR="00E931A6" w:rsidRPr="00200BF1">
        <w:rPr>
          <w:rFonts w:ascii="PT Sans" w:hAnsi="PT Sans" w:cstheme="minorHAnsi"/>
          <w:sz w:val="24"/>
          <w:szCs w:val="24"/>
        </w:rPr>
        <w:t>анн</w:t>
      </w:r>
      <w:r w:rsidRPr="00200BF1">
        <w:rPr>
          <w:rFonts w:ascii="PT Sans" w:hAnsi="PT Sans" w:cstheme="minorHAnsi"/>
          <w:sz w:val="24"/>
          <w:szCs w:val="24"/>
        </w:rPr>
        <w:t>ый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200BF1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551201" w:rsidRPr="00200BF1">
        <w:rPr>
          <w:rFonts w:ascii="PT Sans" w:hAnsi="PT Sans" w:cstheme="minorHAnsi"/>
          <w:sz w:val="24"/>
          <w:szCs w:val="24"/>
        </w:rPr>
        <w:t>контекстной рекламы</w:t>
      </w:r>
      <w:r w:rsidR="00E931A6" w:rsidRPr="00200BF1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200BF1" w:rsidRDefault="005B7E83">
      <w:pPr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200BF1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200BF1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200BF1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200BF1">
        <w:rPr>
          <w:rFonts w:ascii="PT Sans" w:hAnsi="PT Sans" w:cstheme="minorHAnsi"/>
          <w:sz w:val="24"/>
          <w:szCs w:val="24"/>
        </w:rPr>
        <w:t>бриф</w:t>
      </w:r>
      <w:r w:rsidRPr="00200BF1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200BF1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200BF1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200BF1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200BF1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200BF1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200BF1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200BF1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00BF1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200BF1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200BF1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</w:t>
        </w:r>
        <w:proofErr w:type="spellStart"/>
        <w:r w:rsidRPr="00200BF1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privacy-policy</w:t>
        </w:r>
        <w:proofErr w:type="spellEnd"/>
      </w:hyperlink>
      <w:r w:rsidRPr="00200BF1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200BF1" w:rsidRDefault="00D22859" w:rsidP="00200BF1">
      <w:pPr>
        <w:pStyle w:val="11"/>
        <w:spacing w:before="360"/>
        <w:rPr>
          <w:rFonts w:ascii="PT Sans" w:hAnsi="PT Sans"/>
          <w:sz w:val="28"/>
          <w:szCs w:val="28"/>
        </w:rPr>
      </w:pPr>
      <w:r w:rsidRPr="00200BF1">
        <w:rPr>
          <w:rFonts w:ascii="PT Sans" w:hAnsi="PT Sans"/>
          <w:sz w:val="28"/>
          <w:szCs w:val="28"/>
          <w:lang w:val="ru-RU"/>
        </w:rPr>
        <w:t>1</w:t>
      </w:r>
      <w:r w:rsidR="00E931A6" w:rsidRPr="00200BF1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3094452" w14:textId="77777777" w:rsidTr="001B5A70">
        <w:tc>
          <w:tcPr>
            <w:tcW w:w="9634" w:type="dxa"/>
          </w:tcPr>
          <w:p w14:paraId="56F1BDC0" w14:textId="62D8EC08" w:rsidR="00E931A6" w:rsidRPr="00200BF1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200BF1" w14:paraId="30B172AA" w14:textId="77777777" w:rsidTr="00200BF1">
        <w:trPr>
          <w:trHeight w:val="1457"/>
        </w:trPr>
        <w:tc>
          <w:tcPr>
            <w:tcW w:w="9634" w:type="dxa"/>
          </w:tcPr>
          <w:p w14:paraId="658EC1E6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73AD5EF1" w14:textId="77777777" w:rsidTr="001B5A70">
        <w:tc>
          <w:tcPr>
            <w:tcW w:w="9634" w:type="dxa"/>
          </w:tcPr>
          <w:p w14:paraId="2288C2FE" w14:textId="4359C177" w:rsidR="00E931A6" w:rsidRPr="00200BF1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</w:t>
            </w:r>
          </w:p>
        </w:tc>
      </w:tr>
      <w:tr w:rsidR="00E931A6" w:rsidRPr="00200BF1" w14:paraId="358A0643" w14:textId="77777777" w:rsidTr="00200BF1">
        <w:trPr>
          <w:trHeight w:val="1653"/>
        </w:trPr>
        <w:tc>
          <w:tcPr>
            <w:tcW w:w="9634" w:type="dxa"/>
          </w:tcPr>
          <w:p w14:paraId="5D202721" w14:textId="77777777" w:rsidR="00E931A6" w:rsidRPr="00200BF1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3A54046D" w14:textId="77777777" w:rsidTr="001B5A70">
        <w:tc>
          <w:tcPr>
            <w:tcW w:w="9634" w:type="dxa"/>
          </w:tcPr>
          <w:p w14:paraId="00C901BB" w14:textId="4F2839FE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200BF1" w14:paraId="28AFC444" w14:textId="77777777" w:rsidTr="00200BF1">
        <w:trPr>
          <w:trHeight w:val="1653"/>
        </w:trPr>
        <w:tc>
          <w:tcPr>
            <w:tcW w:w="9634" w:type="dxa"/>
          </w:tcPr>
          <w:p w14:paraId="4217DE16" w14:textId="77777777" w:rsidR="002F6459" w:rsidRPr="00200BF1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284DFA48" w14:textId="77777777" w:rsidTr="001B5A70">
        <w:tc>
          <w:tcPr>
            <w:tcW w:w="9634" w:type="dxa"/>
          </w:tcPr>
          <w:p w14:paraId="4C7B1128" w14:textId="5D223E7D" w:rsidR="002F6459" w:rsidRPr="00200BF1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1.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6475E5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200BF1" w14:paraId="27F3FF72" w14:textId="77777777" w:rsidTr="00200BF1">
        <w:trPr>
          <w:trHeight w:val="1807"/>
        </w:trPr>
        <w:tc>
          <w:tcPr>
            <w:tcW w:w="9634" w:type="dxa"/>
          </w:tcPr>
          <w:p w14:paraId="42754565" w14:textId="77777777" w:rsidR="001B5A70" w:rsidRPr="00200BF1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655FDB34" w:rsidR="001B5A70" w:rsidRPr="00200BF1" w:rsidRDefault="001B5A70" w:rsidP="001B5A70">
      <w:pPr>
        <w:rPr>
          <w:rFonts w:ascii="PT Sans" w:hAnsi="PT Sans"/>
        </w:rPr>
      </w:pPr>
    </w:p>
    <w:p w14:paraId="25769B8C" w14:textId="35AE637B" w:rsidR="00E931A6" w:rsidRPr="00200BF1" w:rsidRDefault="00D22859" w:rsidP="00200BF1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200BF1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ИНФОРМАЦИЯ </w:t>
      </w:r>
      <w:r w:rsidR="007E4616" w:rsidRPr="00200BF1">
        <w:rPr>
          <w:rFonts w:ascii="PT Sans" w:hAnsi="PT Sans" w:cstheme="minorHAnsi"/>
          <w:b/>
          <w:bCs/>
          <w:color w:val="auto"/>
          <w:sz w:val="28"/>
          <w:szCs w:val="28"/>
        </w:rPr>
        <w:t>О РЕКЛАМНОЙ КАМПАНИИ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00BF1" w14:paraId="18A5472D" w14:textId="77777777" w:rsidTr="001B5A70">
        <w:tc>
          <w:tcPr>
            <w:tcW w:w="9634" w:type="dxa"/>
          </w:tcPr>
          <w:p w14:paraId="62DB785C" w14:textId="3BAE5C91" w:rsidR="00E931A6" w:rsidRPr="00200BF1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Какой сайт </w:t>
            </w:r>
            <w:r w:rsidR="00200BF1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хотите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рекламировать?</w:t>
            </w:r>
          </w:p>
        </w:tc>
      </w:tr>
      <w:tr w:rsidR="00E931A6" w:rsidRPr="00200BF1" w14:paraId="30095019" w14:textId="77777777" w:rsidTr="00200BF1">
        <w:trPr>
          <w:trHeight w:val="1405"/>
        </w:trPr>
        <w:tc>
          <w:tcPr>
            <w:tcW w:w="9634" w:type="dxa"/>
          </w:tcPr>
          <w:p w14:paraId="17A85674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00BF1" w14:paraId="29D76912" w14:textId="77777777" w:rsidTr="001B5A70">
        <w:tc>
          <w:tcPr>
            <w:tcW w:w="9634" w:type="dxa"/>
          </w:tcPr>
          <w:p w14:paraId="70528C25" w14:textId="761F4D21" w:rsidR="00E931A6" w:rsidRPr="00200BF1" w:rsidRDefault="007E461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В какой контекстной сети нужна реклама (Яндекс.Директ или 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Google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Ads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)?</w:t>
            </w:r>
          </w:p>
        </w:tc>
      </w:tr>
      <w:tr w:rsidR="00E931A6" w:rsidRPr="00200BF1" w14:paraId="73D45A16" w14:textId="77777777" w:rsidTr="00200BF1">
        <w:trPr>
          <w:trHeight w:val="1513"/>
        </w:trPr>
        <w:tc>
          <w:tcPr>
            <w:tcW w:w="9634" w:type="dxa"/>
          </w:tcPr>
          <w:p w14:paraId="47E6944E" w14:textId="77777777" w:rsidR="00E931A6" w:rsidRPr="00200BF1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686BAB1E" w14:textId="77777777" w:rsidTr="001B5A70">
        <w:tc>
          <w:tcPr>
            <w:tcW w:w="9634" w:type="dxa"/>
          </w:tcPr>
          <w:p w14:paraId="15A7FB98" w14:textId="687B8256" w:rsidR="002F6459" w:rsidRPr="00200BF1" w:rsidRDefault="007E461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. По каким регионам (городам) нужна реклама?</w:t>
            </w:r>
          </w:p>
        </w:tc>
      </w:tr>
      <w:tr w:rsidR="002F6459" w:rsidRPr="00200BF1" w14:paraId="3B909679" w14:textId="77777777" w:rsidTr="00200BF1">
        <w:trPr>
          <w:trHeight w:val="1511"/>
        </w:trPr>
        <w:tc>
          <w:tcPr>
            <w:tcW w:w="9634" w:type="dxa"/>
          </w:tcPr>
          <w:p w14:paraId="00FB163B" w14:textId="77777777" w:rsidR="002F6459" w:rsidRPr="00200BF1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00BF1" w14:paraId="05AD7112" w14:textId="77777777" w:rsidTr="001B5A70">
        <w:tc>
          <w:tcPr>
            <w:tcW w:w="9634" w:type="dxa"/>
          </w:tcPr>
          <w:p w14:paraId="7A03FA7C" w14:textId="6556C210" w:rsidR="002F6459" w:rsidRPr="00200BF1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7E4616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Какой планируете бюджет на рекламу (в день/неделю/месяц)?</w:t>
            </w:r>
          </w:p>
        </w:tc>
      </w:tr>
      <w:tr w:rsidR="002F6459" w:rsidRPr="00200BF1" w14:paraId="28A3A7F8" w14:textId="77777777" w:rsidTr="00200BF1">
        <w:trPr>
          <w:trHeight w:val="1510"/>
        </w:trPr>
        <w:tc>
          <w:tcPr>
            <w:tcW w:w="9634" w:type="dxa"/>
          </w:tcPr>
          <w:p w14:paraId="59F1B46D" w14:textId="77777777" w:rsidR="002F6459" w:rsidRPr="00200BF1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200BF1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4C0CE648" w:rsidR="006C79D2" w:rsidRPr="00200BF1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200BF1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Прочие пожелания к </w:t>
            </w:r>
            <w:r w:rsidR="00200BF1" w:rsidRPr="00200BF1">
              <w:rPr>
                <w:rFonts w:ascii="PT Sans" w:hAnsi="PT Sans" w:cstheme="minorHAnsi"/>
                <w:b/>
                <w:bCs/>
                <w:sz w:val="24"/>
                <w:szCs w:val="24"/>
              </w:rPr>
              <w:t>рекламной кампании</w:t>
            </w:r>
          </w:p>
        </w:tc>
      </w:tr>
      <w:tr w:rsidR="00A97CBF" w:rsidRPr="00200BF1" w14:paraId="575D3E69" w14:textId="77777777" w:rsidTr="00200BF1">
        <w:trPr>
          <w:trHeight w:val="1649"/>
        </w:trPr>
        <w:tc>
          <w:tcPr>
            <w:tcW w:w="9634" w:type="dxa"/>
          </w:tcPr>
          <w:p w14:paraId="5B6F4956" w14:textId="77777777" w:rsidR="00A97CBF" w:rsidRPr="00200BF1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200BF1" w:rsidRDefault="00E931A6">
      <w:pPr>
        <w:rPr>
          <w:rFonts w:ascii="PT Sans" w:hAnsi="PT Sans" w:cstheme="minorHAnsi"/>
        </w:rPr>
      </w:pPr>
    </w:p>
    <w:p w14:paraId="5B334BC3" w14:textId="59EE5EDD" w:rsidR="001B5A70" w:rsidRPr="00200BF1" w:rsidRDefault="001B5A70">
      <w:pPr>
        <w:rPr>
          <w:rFonts w:ascii="PT Sans" w:hAnsi="PT Sans" w:cstheme="minorHAnsi"/>
        </w:rPr>
      </w:pPr>
    </w:p>
    <w:p w14:paraId="63147A22" w14:textId="6DE87B4A" w:rsidR="001B5A70" w:rsidRPr="00200BF1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200BF1" w:rsidRDefault="008F4288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200BF1" w:rsidRDefault="008F4288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00BF1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200BF1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00BF1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200BF1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1471" w14:textId="77777777" w:rsidR="008F4288" w:rsidRDefault="008F4288" w:rsidP="001118F3">
      <w:pPr>
        <w:spacing w:after="0" w:line="240" w:lineRule="auto"/>
      </w:pPr>
      <w:r>
        <w:separator/>
      </w:r>
    </w:p>
  </w:endnote>
  <w:endnote w:type="continuationSeparator" w:id="0">
    <w:p w14:paraId="3FFC82EB" w14:textId="77777777" w:rsidR="008F4288" w:rsidRDefault="008F4288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8A31" w14:textId="77777777" w:rsidR="008F4288" w:rsidRDefault="008F4288" w:rsidP="001118F3">
      <w:pPr>
        <w:spacing w:after="0" w:line="240" w:lineRule="auto"/>
      </w:pPr>
      <w:r>
        <w:separator/>
      </w:r>
    </w:p>
  </w:footnote>
  <w:footnote w:type="continuationSeparator" w:id="0">
    <w:p w14:paraId="567726A2" w14:textId="77777777" w:rsidR="008F4288" w:rsidRDefault="008F4288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28F6"/>
    <w:rsid w:val="001B5A70"/>
    <w:rsid w:val="001B66B7"/>
    <w:rsid w:val="00200BF1"/>
    <w:rsid w:val="0020280B"/>
    <w:rsid w:val="002F6459"/>
    <w:rsid w:val="00303FF2"/>
    <w:rsid w:val="004A6338"/>
    <w:rsid w:val="004B081F"/>
    <w:rsid w:val="00551201"/>
    <w:rsid w:val="005B7E83"/>
    <w:rsid w:val="005C301A"/>
    <w:rsid w:val="006475E5"/>
    <w:rsid w:val="00655866"/>
    <w:rsid w:val="006C79D2"/>
    <w:rsid w:val="007E4616"/>
    <w:rsid w:val="008F4288"/>
    <w:rsid w:val="009158A8"/>
    <w:rsid w:val="00A27F11"/>
    <w:rsid w:val="00A97CBF"/>
    <w:rsid w:val="00AF3C04"/>
    <w:rsid w:val="00BE0D40"/>
    <w:rsid w:val="00C10243"/>
    <w:rsid w:val="00CE31A6"/>
    <w:rsid w:val="00D22859"/>
    <w:rsid w:val="00D71DA0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2022-02-24T07:09:00Z</dcterms:created>
  <dcterms:modified xsi:type="dcterms:W3CDTF">2022-02-24T07:25:00Z</dcterms:modified>
</cp:coreProperties>
</file>