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FDF3" w14:textId="394A2959" w:rsidR="00655866" w:rsidRPr="00CE55ED" w:rsidRDefault="00E931A6" w:rsidP="002F6459">
      <w:pPr>
        <w:pStyle w:val="1"/>
        <w:spacing w:after="240"/>
        <w:rPr>
          <w:rFonts w:ascii="PT Sans" w:hAnsi="PT Sans" w:cstheme="minorHAnsi"/>
          <w:b/>
          <w:bCs/>
          <w:color w:val="auto"/>
        </w:rPr>
      </w:pPr>
      <w:r w:rsidRPr="00CE55ED">
        <w:rPr>
          <w:rFonts w:ascii="PT Sans" w:hAnsi="PT Sans" w:cstheme="minorHAnsi"/>
          <w:b/>
          <w:bCs/>
          <w:color w:val="auto"/>
        </w:rPr>
        <w:t xml:space="preserve">БРИФ НА РАЗРАБОТКУ </w:t>
      </w:r>
      <w:r w:rsidR="004A6338" w:rsidRPr="00CE55ED">
        <w:rPr>
          <w:rFonts w:ascii="PT Sans" w:hAnsi="PT Sans" w:cstheme="minorHAnsi"/>
          <w:b/>
          <w:bCs/>
          <w:color w:val="auto"/>
          <w:lang w:val="en-US"/>
        </w:rPr>
        <w:t>LANDING</w:t>
      </w:r>
      <w:r w:rsidR="004A6338" w:rsidRPr="00CE55ED">
        <w:rPr>
          <w:rFonts w:ascii="PT Sans" w:hAnsi="PT Sans" w:cstheme="minorHAnsi"/>
          <w:b/>
          <w:bCs/>
          <w:color w:val="auto"/>
        </w:rPr>
        <w:t xml:space="preserve"> </w:t>
      </w:r>
      <w:r w:rsidR="004A6338" w:rsidRPr="00CE55ED">
        <w:rPr>
          <w:rFonts w:ascii="PT Sans" w:hAnsi="PT Sans" w:cstheme="minorHAnsi"/>
          <w:b/>
          <w:bCs/>
          <w:color w:val="auto"/>
          <w:lang w:val="en-US"/>
        </w:rPr>
        <w:t>PAGE</w:t>
      </w:r>
    </w:p>
    <w:p w14:paraId="37F54C6F" w14:textId="0CB80CCA" w:rsidR="001B5A70" w:rsidRPr="00CE55ED" w:rsidRDefault="006475E5" w:rsidP="001B5A70">
      <w:pPr>
        <w:spacing w:after="0"/>
        <w:rPr>
          <w:rFonts w:ascii="PT Sans" w:hAnsi="PT Sans" w:cstheme="minorHAnsi"/>
          <w:sz w:val="24"/>
          <w:szCs w:val="24"/>
        </w:rPr>
      </w:pPr>
      <w:r w:rsidRPr="00CE55ED">
        <w:rPr>
          <w:rFonts w:ascii="PT Sans" w:hAnsi="PT Sans" w:cstheme="minorHAnsi"/>
          <w:sz w:val="24"/>
          <w:szCs w:val="24"/>
        </w:rPr>
        <w:t>Д</w:t>
      </w:r>
      <w:r w:rsidR="00E931A6" w:rsidRPr="00CE55ED">
        <w:rPr>
          <w:rFonts w:ascii="PT Sans" w:hAnsi="PT Sans" w:cstheme="minorHAnsi"/>
          <w:sz w:val="24"/>
          <w:szCs w:val="24"/>
        </w:rPr>
        <w:t>анн</w:t>
      </w:r>
      <w:r w:rsidRPr="00CE55ED">
        <w:rPr>
          <w:rFonts w:ascii="PT Sans" w:hAnsi="PT Sans" w:cstheme="minorHAnsi"/>
          <w:sz w:val="24"/>
          <w:szCs w:val="24"/>
        </w:rPr>
        <w:t>ый</w:t>
      </w:r>
      <w:r w:rsidR="00E931A6" w:rsidRPr="00CE55ED">
        <w:rPr>
          <w:rFonts w:ascii="PT Sans" w:hAnsi="PT Sans" w:cstheme="minorHAnsi"/>
          <w:sz w:val="24"/>
          <w:szCs w:val="24"/>
        </w:rPr>
        <w:t xml:space="preserve"> опросный лист поможет нам </w:t>
      </w:r>
      <w:r w:rsidRPr="00CE55ED">
        <w:rPr>
          <w:rFonts w:ascii="PT Sans" w:hAnsi="PT Sans" w:cstheme="minorHAnsi"/>
          <w:sz w:val="24"/>
          <w:szCs w:val="24"/>
        </w:rPr>
        <w:t xml:space="preserve">в понимании целей и задач </w:t>
      </w:r>
      <w:r w:rsidR="004A6338" w:rsidRPr="00CE55ED">
        <w:rPr>
          <w:rFonts w:ascii="PT Sans" w:hAnsi="PT Sans" w:cstheme="minorHAnsi"/>
          <w:sz w:val="24"/>
          <w:szCs w:val="24"/>
        </w:rPr>
        <w:t>посадочной страницы</w:t>
      </w:r>
      <w:r w:rsidR="00E931A6" w:rsidRPr="00CE55ED">
        <w:rPr>
          <w:rFonts w:ascii="PT Sans" w:hAnsi="PT Sans" w:cstheme="minorHAnsi"/>
          <w:sz w:val="24"/>
          <w:szCs w:val="24"/>
        </w:rPr>
        <w:t xml:space="preserve">. </w:t>
      </w:r>
    </w:p>
    <w:p w14:paraId="7A45E877" w14:textId="43FC0FC2" w:rsidR="00E931A6" w:rsidRPr="00CE55ED" w:rsidRDefault="005B7E83">
      <w:pPr>
        <w:rPr>
          <w:rFonts w:ascii="PT Sans" w:hAnsi="PT Sans" w:cstheme="minorHAnsi"/>
          <w:sz w:val="24"/>
          <w:szCs w:val="24"/>
        </w:rPr>
      </w:pPr>
      <w:r w:rsidRPr="00CE55ED">
        <w:rPr>
          <w:rFonts w:ascii="PT Sans" w:hAnsi="PT Sans" w:cstheme="minorHAnsi"/>
          <w:sz w:val="24"/>
          <w:szCs w:val="24"/>
        </w:rPr>
        <w:t>По возможности, з</w:t>
      </w:r>
      <w:r w:rsidR="00E931A6" w:rsidRPr="00CE55ED">
        <w:rPr>
          <w:rFonts w:ascii="PT Sans" w:hAnsi="PT Sans" w:cstheme="minorHAnsi"/>
          <w:sz w:val="24"/>
          <w:szCs w:val="24"/>
        </w:rPr>
        <w:t>аполните все пункты. Если на какие-то вопросы у вас в данный момент нет ответов, поставьте там прочерк.</w:t>
      </w:r>
    </w:p>
    <w:p w14:paraId="4FFDFD03" w14:textId="6763A0DF" w:rsidR="001118F3" w:rsidRPr="00CE55ED" w:rsidRDefault="001118F3" w:rsidP="0004707C">
      <w:pPr>
        <w:spacing w:after="0"/>
        <w:rPr>
          <w:rFonts w:ascii="PT Sans" w:hAnsi="PT Sans" w:cstheme="minorHAnsi"/>
          <w:sz w:val="24"/>
          <w:szCs w:val="24"/>
        </w:rPr>
      </w:pPr>
      <w:r w:rsidRPr="00CE55ED">
        <w:rPr>
          <w:rFonts w:ascii="PT Sans" w:hAnsi="PT Sans" w:cstheme="minorHAnsi"/>
          <w:sz w:val="24"/>
          <w:szCs w:val="24"/>
        </w:rPr>
        <w:t xml:space="preserve">Заполненный </w:t>
      </w:r>
      <w:r w:rsidR="00D22859" w:rsidRPr="00CE55ED">
        <w:rPr>
          <w:rFonts w:ascii="PT Sans" w:hAnsi="PT Sans" w:cstheme="minorHAnsi"/>
          <w:sz w:val="24"/>
          <w:szCs w:val="24"/>
        </w:rPr>
        <w:t>бриф</w:t>
      </w:r>
      <w:r w:rsidRPr="00CE55ED">
        <w:rPr>
          <w:rFonts w:ascii="PT Sans" w:hAnsi="PT Sans" w:cstheme="minorHAnsi"/>
          <w:sz w:val="24"/>
          <w:szCs w:val="24"/>
        </w:rPr>
        <w:t xml:space="preserve"> отправьте на нашу электронную почту </w:t>
      </w:r>
      <w:hyperlink r:id="rId6" w:history="1">
        <w:r w:rsidRPr="00CE55ED">
          <w:rPr>
            <w:rStyle w:val="a5"/>
            <w:rFonts w:ascii="PT Sans" w:hAnsi="PT Sans" w:cstheme="minorHAnsi"/>
            <w:sz w:val="24"/>
            <w:szCs w:val="24"/>
            <w:lang w:val="en-US"/>
          </w:rPr>
          <w:t>admin</w:t>
        </w:r>
        <w:r w:rsidRPr="00CE55ED">
          <w:rPr>
            <w:rStyle w:val="a5"/>
            <w:rFonts w:ascii="PT Sans" w:hAnsi="PT Sans" w:cstheme="minorHAnsi"/>
            <w:sz w:val="24"/>
            <w:szCs w:val="24"/>
          </w:rPr>
          <w:t>@</w:t>
        </w:r>
        <w:r w:rsidRPr="00CE55ED">
          <w:rPr>
            <w:rStyle w:val="a5"/>
            <w:rFonts w:ascii="PT Sans" w:hAnsi="PT Sans" w:cstheme="minorHAnsi"/>
            <w:sz w:val="24"/>
            <w:szCs w:val="24"/>
            <w:lang w:val="en-US"/>
          </w:rPr>
          <w:t>on</w:t>
        </w:r>
        <w:r w:rsidRPr="00CE55ED">
          <w:rPr>
            <w:rStyle w:val="a5"/>
            <w:rFonts w:ascii="PT Sans" w:hAnsi="PT Sans" w:cstheme="minorHAnsi"/>
            <w:sz w:val="24"/>
            <w:szCs w:val="24"/>
          </w:rPr>
          <w:t>-</w:t>
        </w:r>
        <w:r w:rsidRPr="00CE55ED">
          <w:rPr>
            <w:rStyle w:val="a5"/>
            <w:rFonts w:ascii="PT Sans" w:hAnsi="PT Sans" w:cstheme="minorHAnsi"/>
            <w:sz w:val="24"/>
            <w:szCs w:val="24"/>
            <w:lang w:val="en-US"/>
          </w:rPr>
          <w:t>www</w:t>
        </w:r>
        <w:r w:rsidRPr="00CE55ED">
          <w:rPr>
            <w:rStyle w:val="a5"/>
            <w:rFonts w:ascii="PT Sans" w:hAnsi="PT Sans" w:cstheme="minorHAnsi"/>
            <w:sz w:val="24"/>
            <w:szCs w:val="24"/>
          </w:rPr>
          <w:t>.</w:t>
        </w:r>
        <w:r w:rsidRPr="00CE55ED">
          <w:rPr>
            <w:rStyle w:val="a5"/>
            <w:rFonts w:ascii="PT Sans" w:hAnsi="PT Sans" w:cstheme="minorHAnsi"/>
            <w:sz w:val="24"/>
            <w:szCs w:val="24"/>
            <w:lang w:val="en-US"/>
          </w:rPr>
          <w:t>ru</w:t>
        </w:r>
      </w:hyperlink>
      <w:r w:rsidRPr="00CE55ED">
        <w:rPr>
          <w:rFonts w:ascii="PT Sans" w:hAnsi="PT Sans" w:cstheme="minorHAnsi"/>
          <w:sz w:val="24"/>
          <w:szCs w:val="24"/>
        </w:rPr>
        <w:t>.</w:t>
      </w:r>
    </w:p>
    <w:p w14:paraId="3625EC01" w14:textId="323F825C" w:rsidR="006475E5" w:rsidRPr="00CE55ED" w:rsidRDefault="006475E5" w:rsidP="0004707C">
      <w:pPr>
        <w:pStyle w:val="11"/>
        <w:spacing w:before="240"/>
        <w:rPr>
          <w:rFonts w:ascii="PT Sans" w:hAnsi="PT Sans"/>
          <w:sz w:val="28"/>
          <w:szCs w:val="28"/>
          <w:lang w:val="ru-RU"/>
        </w:rPr>
      </w:pPr>
      <w:r w:rsidRPr="00CE55ED">
        <w:rPr>
          <w:rFonts w:ascii="PT Sans" w:hAnsi="PT Sans"/>
          <w:sz w:val="28"/>
          <w:szCs w:val="28"/>
        </w:rPr>
        <w:t>ВАШИ ДАННЫЕ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E931A6" w:rsidRPr="00CE55ED" w14:paraId="070740F6" w14:textId="77777777" w:rsidTr="001B5A70">
        <w:trPr>
          <w:trHeight w:val="369"/>
        </w:trPr>
        <w:tc>
          <w:tcPr>
            <w:tcW w:w="2547" w:type="dxa"/>
            <w:vAlign w:val="center"/>
          </w:tcPr>
          <w:p w14:paraId="6571BD02" w14:textId="34008528" w:rsidR="00E931A6" w:rsidRPr="00CE55ED" w:rsidRDefault="006475E5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>Имя</w:t>
            </w:r>
            <w:r w:rsidR="00E931A6"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7" w:type="dxa"/>
            <w:vAlign w:val="center"/>
          </w:tcPr>
          <w:p w14:paraId="576CE12C" w14:textId="77777777" w:rsidR="00E931A6" w:rsidRPr="00CE55ED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</w:tr>
      <w:tr w:rsidR="00E931A6" w:rsidRPr="00CE55ED" w14:paraId="2FF2CECB" w14:textId="77777777" w:rsidTr="001B5A70">
        <w:trPr>
          <w:trHeight w:val="404"/>
        </w:trPr>
        <w:tc>
          <w:tcPr>
            <w:tcW w:w="2547" w:type="dxa"/>
            <w:vAlign w:val="center"/>
          </w:tcPr>
          <w:p w14:paraId="3C53C707" w14:textId="49703349" w:rsidR="00E931A6" w:rsidRPr="00CE55ED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>Телефон:</w:t>
            </w:r>
          </w:p>
        </w:tc>
        <w:tc>
          <w:tcPr>
            <w:tcW w:w="7087" w:type="dxa"/>
            <w:vAlign w:val="center"/>
          </w:tcPr>
          <w:p w14:paraId="75073114" w14:textId="77777777" w:rsidR="00E931A6" w:rsidRPr="00CE55ED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</w:tr>
      <w:tr w:rsidR="00E931A6" w:rsidRPr="00CE55ED" w14:paraId="5F5B8402" w14:textId="77777777" w:rsidTr="001B5A70">
        <w:trPr>
          <w:trHeight w:val="423"/>
        </w:trPr>
        <w:tc>
          <w:tcPr>
            <w:tcW w:w="2547" w:type="dxa"/>
            <w:vAlign w:val="center"/>
          </w:tcPr>
          <w:p w14:paraId="10F40569" w14:textId="1F5C2B18" w:rsidR="00E931A6" w:rsidRPr="00CE55ED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  <w:lang w:val="en-US"/>
              </w:rPr>
            </w:pPr>
            <w:r w:rsidRPr="00CE55ED">
              <w:rPr>
                <w:rFonts w:ascii="PT Sans" w:hAnsi="PT Sans" w:cstheme="minorHAnsi"/>
                <w:b/>
                <w:bCs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7087" w:type="dxa"/>
            <w:vAlign w:val="center"/>
          </w:tcPr>
          <w:p w14:paraId="7C804171" w14:textId="77777777" w:rsidR="00E931A6" w:rsidRPr="00CE55ED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</w:tr>
    </w:tbl>
    <w:p w14:paraId="35A31E93" w14:textId="45C00CBB" w:rsidR="00E931A6" w:rsidRPr="00CE55ED" w:rsidRDefault="0004707C" w:rsidP="0004707C">
      <w:pPr>
        <w:spacing w:before="120"/>
        <w:rPr>
          <w:rFonts w:ascii="PT Sans" w:hAnsi="PT Sans" w:cstheme="minorHAnsi"/>
          <w:color w:val="404040" w:themeColor="text1" w:themeTint="BF"/>
          <w:sz w:val="20"/>
          <w:szCs w:val="20"/>
        </w:rPr>
      </w:pPr>
      <w:r w:rsidRPr="00CE55ED">
        <w:rPr>
          <w:rFonts w:ascii="PT Sans" w:hAnsi="PT Sans" w:cstheme="minorHAnsi"/>
          <w:color w:val="404040" w:themeColor="text1" w:themeTint="BF"/>
          <w:sz w:val="20"/>
          <w:szCs w:val="20"/>
        </w:rPr>
        <w:t>*Заполняя контактные данные, вы даёте согласие на обработку персональных данных в соответствии с</w:t>
      </w:r>
      <w:r w:rsidRPr="00CE55ED">
        <w:rPr>
          <w:rFonts w:ascii="PT Sans" w:hAnsi="PT Sans" w:cstheme="minorHAnsi"/>
          <w:color w:val="404040" w:themeColor="text1" w:themeTint="BF"/>
          <w:sz w:val="20"/>
          <w:szCs w:val="20"/>
          <w:lang w:val="en-US"/>
        </w:rPr>
        <w:t> </w:t>
      </w:r>
      <w:r w:rsidRPr="00CE55ED">
        <w:rPr>
          <w:rFonts w:ascii="PT Sans" w:hAnsi="PT Sans" w:cstheme="minorHAnsi"/>
          <w:color w:val="404040" w:themeColor="text1" w:themeTint="BF"/>
          <w:sz w:val="20"/>
          <w:szCs w:val="20"/>
        </w:rPr>
        <w:t xml:space="preserve">Политикой конфиденциальности - </w:t>
      </w:r>
      <w:hyperlink r:id="rId7" w:history="1">
        <w:r w:rsidRPr="00CE55ED">
          <w:rPr>
            <w:rStyle w:val="a5"/>
            <w:rFonts w:ascii="PT Sans" w:hAnsi="PT Sans" w:cstheme="minorHAnsi"/>
            <w:color w:val="404040" w:themeColor="text1" w:themeTint="BF"/>
            <w:sz w:val="20"/>
            <w:szCs w:val="20"/>
          </w:rPr>
          <w:t>htt</w:t>
        </w:r>
        <w:r w:rsidRPr="00CE55ED">
          <w:rPr>
            <w:rStyle w:val="a5"/>
            <w:rFonts w:ascii="PT Sans" w:hAnsi="PT Sans" w:cstheme="minorHAnsi"/>
            <w:color w:val="404040" w:themeColor="text1" w:themeTint="BF"/>
            <w:sz w:val="20"/>
            <w:szCs w:val="20"/>
            <w:lang w:val="en-US"/>
          </w:rPr>
          <w:t>ps</w:t>
        </w:r>
        <w:r w:rsidRPr="00CE55ED">
          <w:rPr>
            <w:rStyle w:val="a5"/>
            <w:rFonts w:ascii="PT Sans" w:hAnsi="PT Sans" w:cstheme="minorHAnsi"/>
            <w:color w:val="404040" w:themeColor="text1" w:themeTint="BF"/>
            <w:sz w:val="20"/>
            <w:szCs w:val="20"/>
          </w:rPr>
          <w:t>://on-www.ru/privacy-policy</w:t>
        </w:r>
      </w:hyperlink>
      <w:r w:rsidRPr="00CE55ED">
        <w:rPr>
          <w:rFonts w:ascii="PT Sans" w:hAnsi="PT Sans" w:cstheme="minorHAnsi"/>
          <w:color w:val="404040" w:themeColor="text1" w:themeTint="BF"/>
          <w:sz w:val="20"/>
          <w:szCs w:val="20"/>
        </w:rPr>
        <w:t xml:space="preserve">. </w:t>
      </w:r>
    </w:p>
    <w:p w14:paraId="203E76F8" w14:textId="38AE347A" w:rsidR="00E931A6" w:rsidRPr="00CE55ED" w:rsidRDefault="00D22859" w:rsidP="0004707C">
      <w:pPr>
        <w:pStyle w:val="11"/>
        <w:spacing w:before="360"/>
        <w:rPr>
          <w:rFonts w:ascii="PT Sans" w:hAnsi="PT Sans"/>
          <w:sz w:val="28"/>
          <w:szCs w:val="28"/>
        </w:rPr>
      </w:pPr>
      <w:r w:rsidRPr="00CE55ED">
        <w:rPr>
          <w:rFonts w:ascii="PT Sans" w:hAnsi="PT Sans"/>
          <w:sz w:val="28"/>
          <w:szCs w:val="28"/>
          <w:lang w:val="ru-RU"/>
        </w:rPr>
        <w:t>1</w:t>
      </w:r>
      <w:r w:rsidR="00E931A6" w:rsidRPr="00CE55ED">
        <w:rPr>
          <w:rFonts w:ascii="PT Sans" w:hAnsi="PT Sans"/>
          <w:sz w:val="28"/>
          <w:szCs w:val="28"/>
        </w:rPr>
        <w:t>. ОБЩАЯ ИНФОРМАЦИЯ О КОМПАНИИ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931A6" w:rsidRPr="00CE55ED" w14:paraId="13094452" w14:textId="77777777" w:rsidTr="001B5A70">
        <w:tc>
          <w:tcPr>
            <w:tcW w:w="9634" w:type="dxa"/>
          </w:tcPr>
          <w:p w14:paraId="56F1BDC0" w14:textId="7F500E0F" w:rsidR="00E931A6" w:rsidRPr="00CE55ED" w:rsidRDefault="00D2285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>1</w:t>
            </w:r>
            <w:r w:rsidR="00E931A6"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.1. </w:t>
            </w:r>
            <w:r w:rsidR="006475E5"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>Наименование компании</w:t>
            </w:r>
            <w:r w:rsidR="004A6338"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>. Чем занимается? По каким регионам (городам) работает?</w:t>
            </w:r>
          </w:p>
        </w:tc>
      </w:tr>
      <w:tr w:rsidR="00E931A6" w:rsidRPr="00CE55ED" w14:paraId="30B172AA" w14:textId="77777777" w:rsidTr="001B5A70">
        <w:trPr>
          <w:trHeight w:val="1084"/>
        </w:trPr>
        <w:tc>
          <w:tcPr>
            <w:tcW w:w="9634" w:type="dxa"/>
          </w:tcPr>
          <w:p w14:paraId="658EC1E6" w14:textId="77777777" w:rsidR="00E931A6" w:rsidRPr="00CE55ED" w:rsidRDefault="00E931A6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E931A6" w:rsidRPr="00CE55ED" w14:paraId="73AD5EF1" w14:textId="77777777" w:rsidTr="001B5A70">
        <w:tc>
          <w:tcPr>
            <w:tcW w:w="9634" w:type="dxa"/>
          </w:tcPr>
          <w:p w14:paraId="2288C2FE" w14:textId="07848C8E" w:rsidR="00E931A6" w:rsidRPr="00CE55ED" w:rsidRDefault="00D2285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>1</w:t>
            </w:r>
            <w:r w:rsidR="00E931A6"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.2. </w:t>
            </w:r>
            <w:r w:rsidR="004A6338"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Какой продукт (услугу) планируете разместить на </w:t>
            </w:r>
            <w:proofErr w:type="spellStart"/>
            <w:r w:rsidR="004A6338"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>лендинге</w:t>
            </w:r>
            <w:proofErr w:type="spellEnd"/>
            <w:r w:rsidR="004A6338"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>?</w:t>
            </w:r>
          </w:p>
        </w:tc>
      </w:tr>
      <w:tr w:rsidR="00E931A6" w:rsidRPr="00CE55ED" w14:paraId="358A0643" w14:textId="77777777" w:rsidTr="001B5A70">
        <w:trPr>
          <w:trHeight w:val="1246"/>
        </w:trPr>
        <w:tc>
          <w:tcPr>
            <w:tcW w:w="9634" w:type="dxa"/>
          </w:tcPr>
          <w:p w14:paraId="5D202721" w14:textId="77777777" w:rsidR="00E931A6" w:rsidRPr="00CE55ED" w:rsidRDefault="00E931A6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6475E5" w:rsidRPr="00CE55ED" w14:paraId="303909B7" w14:textId="77777777" w:rsidTr="001B5A70">
        <w:tc>
          <w:tcPr>
            <w:tcW w:w="9634" w:type="dxa"/>
          </w:tcPr>
          <w:p w14:paraId="268750F2" w14:textId="411B8130" w:rsidR="006475E5" w:rsidRPr="00CE55ED" w:rsidRDefault="006475E5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1.3. Контактная информация для </w:t>
            </w:r>
            <w:proofErr w:type="spellStart"/>
            <w:r w:rsidR="004A6338"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>лендинга</w:t>
            </w:r>
            <w:proofErr w:type="spellEnd"/>
            <w:r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 (адреса, телефоны, </w:t>
            </w:r>
            <w:r w:rsidRPr="00CE55ED">
              <w:rPr>
                <w:rFonts w:ascii="PT Sans" w:hAnsi="PT Sans" w:cstheme="minorHAnsi"/>
                <w:b/>
                <w:bCs/>
                <w:sz w:val="24"/>
                <w:szCs w:val="24"/>
                <w:lang w:val="en-US"/>
              </w:rPr>
              <w:t>e</w:t>
            </w:r>
            <w:r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>-</w:t>
            </w:r>
            <w:r w:rsidRPr="00CE55ED">
              <w:rPr>
                <w:rFonts w:ascii="PT Sans" w:hAnsi="PT Sans" w:cstheme="minorHAnsi"/>
                <w:b/>
                <w:bCs/>
                <w:sz w:val="24"/>
                <w:szCs w:val="24"/>
                <w:lang w:val="en-US"/>
              </w:rPr>
              <w:t>mail</w:t>
            </w:r>
            <w:r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E931A6" w:rsidRPr="00CE55ED" w14:paraId="00E9467C" w14:textId="77777777" w:rsidTr="001B5A70">
        <w:trPr>
          <w:trHeight w:val="1252"/>
        </w:trPr>
        <w:tc>
          <w:tcPr>
            <w:tcW w:w="9634" w:type="dxa"/>
          </w:tcPr>
          <w:p w14:paraId="66A5C7A7" w14:textId="77777777" w:rsidR="00E931A6" w:rsidRPr="00CE55ED" w:rsidRDefault="00E931A6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2F6459" w:rsidRPr="00CE55ED" w14:paraId="3A54046D" w14:textId="77777777" w:rsidTr="001B5A70">
        <w:tc>
          <w:tcPr>
            <w:tcW w:w="9634" w:type="dxa"/>
          </w:tcPr>
          <w:p w14:paraId="00C901BB" w14:textId="60C68ED6" w:rsidR="002F6459" w:rsidRPr="00CE55ED" w:rsidRDefault="002F645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1.4. </w:t>
            </w:r>
            <w:r w:rsidR="006475E5"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>Перечислите конкурентные преимущества ваше</w:t>
            </w:r>
            <w:r w:rsidR="004A6338"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>й компании, продукта (услуги)</w:t>
            </w:r>
          </w:p>
        </w:tc>
      </w:tr>
      <w:tr w:rsidR="002F6459" w:rsidRPr="00CE55ED" w14:paraId="28AFC444" w14:textId="77777777" w:rsidTr="001B5A70">
        <w:trPr>
          <w:trHeight w:val="1244"/>
        </w:trPr>
        <w:tc>
          <w:tcPr>
            <w:tcW w:w="9634" w:type="dxa"/>
          </w:tcPr>
          <w:p w14:paraId="4217DE16" w14:textId="77777777" w:rsidR="002F6459" w:rsidRPr="00CE55ED" w:rsidRDefault="002F6459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2F6459" w:rsidRPr="00CE55ED" w14:paraId="284DFA48" w14:textId="77777777" w:rsidTr="001B5A70">
        <w:tc>
          <w:tcPr>
            <w:tcW w:w="9634" w:type="dxa"/>
          </w:tcPr>
          <w:p w14:paraId="4C7B1128" w14:textId="28C0A6D7" w:rsidR="002F6459" w:rsidRPr="00CE55ED" w:rsidRDefault="002F645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1.5. </w:t>
            </w:r>
            <w:r w:rsidR="006475E5"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>Кратко опишите целевую аудиторию (клиентов)</w:t>
            </w:r>
          </w:p>
        </w:tc>
      </w:tr>
      <w:tr w:rsidR="001B5A70" w:rsidRPr="00CE55ED" w14:paraId="27F3FF72" w14:textId="77777777" w:rsidTr="001B5A70">
        <w:trPr>
          <w:trHeight w:val="1346"/>
        </w:trPr>
        <w:tc>
          <w:tcPr>
            <w:tcW w:w="9634" w:type="dxa"/>
          </w:tcPr>
          <w:p w14:paraId="42754565" w14:textId="77777777" w:rsidR="001B5A70" w:rsidRPr="00CE55ED" w:rsidRDefault="001B5A70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</w:tr>
    </w:tbl>
    <w:p w14:paraId="655B0928" w14:textId="77777777" w:rsidR="001B5A70" w:rsidRPr="00CE55ED" w:rsidRDefault="001B5A70" w:rsidP="001B5A70">
      <w:pPr>
        <w:rPr>
          <w:rFonts w:ascii="PT Sans" w:hAnsi="PT Sans"/>
        </w:rPr>
      </w:pPr>
    </w:p>
    <w:p w14:paraId="25769B8C" w14:textId="52D1DC1E" w:rsidR="00E931A6" w:rsidRPr="00CE55ED" w:rsidRDefault="00D22859" w:rsidP="002340BB">
      <w:pPr>
        <w:pStyle w:val="2"/>
        <w:spacing w:before="360" w:after="120"/>
        <w:rPr>
          <w:rFonts w:ascii="PT Sans" w:hAnsi="PT Sans" w:cstheme="minorHAnsi"/>
          <w:b/>
          <w:bCs/>
          <w:color w:val="auto"/>
          <w:sz w:val="28"/>
          <w:szCs w:val="28"/>
        </w:rPr>
      </w:pPr>
      <w:r w:rsidRPr="00CE55ED">
        <w:rPr>
          <w:rFonts w:ascii="PT Sans" w:hAnsi="PT Sans" w:cstheme="minorHAnsi"/>
          <w:b/>
          <w:bCs/>
          <w:color w:val="auto"/>
          <w:sz w:val="28"/>
          <w:szCs w:val="28"/>
        </w:rPr>
        <w:lastRenderedPageBreak/>
        <w:t>2</w:t>
      </w:r>
      <w:r w:rsidR="00E931A6" w:rsidRPr="00CE55ED">
        <w:rPr>
          <w:rFonts w:ascii="PT Sans" w:hAnsi="PT Sans" w:cstheme="minorHAnsi"/>
          <w:b/>
          <w:bCs/>
          <w:color w:val="auto"/>
          <w:sz w:val="28"/>
          <w:szCs w:val="28"/>
        </w:rPr>
        <w:t xml:space="preserve">. </w:t>
      </w:r>
      <w:r w:rsidR="002F6459" w:rsidRPr="00CE55ED">
        <w:rPr>
          <w:rFonts w:ascii="PT Sans" w:hAnsi="PT Sans" w:cstheme="minorHAnsi"/>
          <w:b/>
          <w:bCs/>
          <w:color w:val="auto"/>
          <w:sz w:val="28"/>
          <w:szCs w:val="28"/>
        </w:rPr>
        <w:t>ИНФОРМАЦИЯ ОБ ИНТЕРНЕТ-ПРОЕКТЕ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931A6" w:rsidRPr="00CE55ED" w14:paraId="18A5472D" w14:textId="77777777" w:rsidTr="001B5A70">
        <w:tc>
          <w:tcPr>
            <w:tcW w:w="9634" w:type="dxa"/>
          </w:tcPr>
          <w:p w14:paraId="62DB785C" w14:textId="0693387C" w:rsidR="00E931A6" w:rsidRPr="00CE55ED" w:rsidRDefault="00D22859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>2</w:t>
            </w:r>
            <w:r w:rsidR="00E931A6"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.1. </w:t>
            </w:r>
            <w:r w:rsidR="006C79D2"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Какова цель создания </w:t>
            </w:r>
            <w:r w:rsidR="004A6338"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>посадочной страницы</w:t>
            </w:r>
            <w:r w:rsidR="006C79D2"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>?</w:t>
            </w:r>
          </w:p>
        </w:tc>
      </w:tr>
      <w:tr w:rsidR="00E931A6" w:rsidRPr="00CE55ED" w14:paraId="30095019" w14:textId="77777777" w:rsidTr="001B5A70">
        <w:trPr>
          <w:trHeight w:val="1191"/>
        </w:trPr>
        <w:tc>
          <w:tcPr>
            <w:tcW w:w="9634" w:type="dxa"/>
          </w:tcPr>
          <w:p w14:paraId="17A85674" w14:textId="77777777" w:rsidR="00E931A6" w:rsidRPr="00CE55ED" w:rsidRDefault="00E931A6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6C79D2" w:rsidRPr="00CE55ED" w14:paraId="4C11A793" w14:textId="77777777" w:rsidTr="001B5A70">
        <w:trPr>
          <w:trHeight w:val="81"/>
        </w:trPr>
        <w:tc>
          <w:tcPr>
            <w:tcW w:w="9634" w:type="dxa"/>
          </w:tcPr>
          <w:p w14:paraId="5274208D" w14:textId="6FC2EEF0" w:rsidR="006C79D2" w:rsidRPr="00CE55ED" w:rsidRDefault="006C79D2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2.2. Каким образом планируется дальнейшее продвижение </w:t>
            </w:r>
            <w:proofErr w:type="spellStart"/>
            <w:r w:rsidR="004A6338"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>лендинга</w:t>
            </w:r>
            <w:proofErr w:type="spellEnd"/>
            <w:r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>?</w:t>
            </w:r>
          </w:p>
        </w:tc>
      </w:tr>
      <w:tr w:rsidR="006C79D2" w:rsidRPr="00CE55ED" w14:paraId="48A214C6" w14:textId="77777777" w:rsidTr="001B5A70">
        <w:trPr>
          <w:trHeight w:val="1240"/>
        </w:trPr>
        <w:tc>
          <w:tcPr>
            <w:tcW w:w="9634" w:type="dxa"/>
          </w:tcPr>
          <w:p w14:paraId="0001302E" w14:textId="77777777" w:rsidR="006C79D2" w:rsidRPr="00CE55ED" w:rsidRDefault="006C79D2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E931A6" w:rsidRPr="00CE55ED" w14:paraId="29D76912" w14:textId="77777777" w:rsidTr="001B5A70">
        <w:tc>
          <w:tcPr>
            <w:tcW w:w="9634" w:type="dxa"/>
          </w:tcPr>
          <w:p w14:paraId="70528C25" w14:textId="7F03CEB2" w:rsidR="00E931A6" w:rsidRPr="00CE55ED" w:rsidRDefault="00E931A6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>2.</w:t>
            </w:r>
            <w:r w:rsidR="006C79D2"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>3</w:t>
            </w:r>
            <w:r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 </w:t>
            </w:r>
            <w:r w:rsidR="002F6459"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Есть ли пожелания к структуре </w:t>
            </w:r>
            <w:proofErr w:type="spellStart"/>
            <w:r w:rsidR="004A6338"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>лендинга</w:t>
            </w:r>
            <w:proofErr w:type="spellEnd"/>
            <w:r w:rsidR="002F6459"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 (</w:t>
            </w:r>
            <w:r w:rsidR="004A6338"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>содержимому страницы</w:t>
            </w:r>
            <w:r w:rsidR="002F6459"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>)</w:t>
            </w:r>
            <w:r w:rsidR="004A6338"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>?</w:t>
            </w:r>
          </w:p>
        </w:tc>
      </w:tr>
      <w:tr w:rsidR="00E931A6" w:rsidRPr="00CE55ED" w14:paraId="73D45A16" w14:textId="77777777" w:rsidTr="001B5A70">
        <w:trPr>
          <w:trHeight w:val="1248"/>
        </w:trPr>
        <w:tc>
          <w:tcPr>
            <w:tcW w:w="9634" w:type="dxa"/>
          </w:tcPr>
          <w:p w14:paraId="47E6944E" w14:textId="77777777" w:rsidR="00E931A6" w:rsidRPr="00CE55ED" w:rsidRDefault="00E931A6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2F6459" w:rsidRPr="00CE55ED" w14:paraId="686BAB1E" w14:textId="77777777" w:rsidTr="001B5A70">
        <w:tc>
          <w:tcPr>
            <w:tcW w:w="9634" w:type="dxa"/>
          </w:tcPr>
          <w:p w14:paraId="15A7FB98" w14:textId="4DB259E2" w:rsidR="002F6459" w:rsidRPr="00CE55ED" w:rsidRDefault="002F6459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>2.</w:t>
            </w:r>
            <w:r w:rsidR="006C79D2"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>4</w:t>
            </w:r>
            <w:r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 Есть ли </w:t>
            </w:r>
            <w:r w:rsidR="006C79D2"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фирменные цвета или </w:t>
            </w:r>
            <w:r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>логотип?</w:t>
            </w:r>
          </w:p>
        </w:tc>
      </w:tr>
      <w:tr w:rsidR="002F6459" w:rsidRPr="00CE55ED" w14:paraId="3B909679" w14:textId="77777777" w:rsidTr="001B5A70">
        <w:trPr>
          <w:trHeight w:val="1242"/>
        </w:trPr>
        <w:tc>
          <w:tcPr>
            <w:tcW w:w="9634" w:type="dxa"/>
          </w:tcPr>
          <w:p w14:paraId="00FB163B" w14:textId="77777777" w:rsidR="002F6459" w:rsidRPr="00CE55ED" w:rsidRDefault="002F6459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2F6459" w:rsidRPr="00CE55ED" w14:paraId="05AD7112" w14:textId="77777777" w:rsidTr="001B5A70">
        <w:tc>
          <w:tcPr>
            <w:tcW w:w="9634" w:type="dxa"/>
          </w:tcPr>
          <w:p w14:paraId="7A03FA7C" w14:textId="5D57589C" w:rsidR="002F6459" w:rsidRPr="00CE55ED" w:rsidRDefault="002F6459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>2.</w:t>
            </w:r>
            <w:r w:rsidR="006C79D2"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>5</w:t>
            </w:r>
            <w:r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>. Есть ли</w:t>
            </w:r>
            <w:r w:rsidR="006C79D2"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 какая-либо</w:t>
            </w:r>
            <w:r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 </w:t>
            </w:r>
            <w:r w:rsidR="006C79D2"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>информация для наполнения сайта (фотографии, тексты)?</w:t>
            </w:r>
          </w:p>
        </w:tc>
      </w:tr>
      <w:tr w:rsidR="002F6459" w:rsidRPr="00CE55ED" w14:paraId="28A3A7F8" w14:textId="77777777" w:rsidTr="001B5A70">
        <w:trPr>
          <w:trHeight w:val="1250"/>
        </w:trPr>
        <w:tc>
          <w:tcPr>
            <w:tcW w:w="9634" w:type="dxa"/>
          </w:tcPr>
          <w:p w14:paraId="59F1B46D" w14:textId="77777777" w:rsidR="002F6459" w:rsidRPr="00CE55ED" w:rsidRDefault="002F6459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2F6459" w:rsidRPr="00CE55ED" w14:paraId="398C7459" w14:textId="77777777" w:rsidTr="001B5A70">
        <w:tc>
          <w:tcPr>
            <w:tcW w:w="9634" w:type="dxa"/>
          </w:tcPr>
          <w:p w14:paraId="3A0A55DB" w14:textId="422B929E" w:rsidR="002F6459" w:rsidRPr="00CE55ED" w:rsidRDefault="002F6459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>2.</w:t>
            </w:r>
            <w:r w:rsidR="00A97CBF"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>6</w:t>
            </w:r>
            <w:r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>. Можете ли вы привести примеры сайтов, которые вам нравятся?</w:t>
            </w:r>
          </w:p>
        </w:tc>
      </w:tr>
      <w:tr w:rsidR="005B7E83" w:rsidRPr="00CE55ED" w14:paraId="3582C6BD" w14:textId="77777777" w:rsidTr="001B5A70">
        <w:trPr>
          <w:trHeight w:val="1386"/>
        </w:trPr>
        <w:tc>
          <w:tcPr>
            <w:tcW w:w="9634" w:type="dxa"/>
          </w:tcPr>
          <w:p w14:paraId="53747394" w14:textId="77777777" w:rsidR="005B7E83" w:rsidRPr="00CE55ED" w:rsidRDefault="005B7E83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6C79D2" w:rsidRPr="00CE55ED" w14:paraId="447F386D" w14:textId="77777777" w:rsidTr="001B5A70">
        <w:trPr>
          <w:trHeight w:val="274"/>
        </w:trPr>
        <w:tc>
          <w:tcPr>
            <w:tcW w:w="9634" w:type="dxa"/>
          </w:tcPr>
          <w:p w14:paraId="7F74F245" w14:textId="74F22C7F" w:rsidR="006C79D2" w:rsidRPr="00CE55ED" w:rsidRDefault="00A97CBF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2.7. Прочие пожелания к </w:t>
            </w:r>
            <w:proofErr w:type="spellStart"/>
            <w:r w:rsidR="004A6338" w:rsidRPr="00CE55ED">
              <w:rPr>
                <w:rFonts w:ascii="PT Sans" w:hAnsi="PT Sans" w:cstheme="minorHAnsi"/>
                <w:b/>
                <w:bCs/>
                <w:sz w:val="24"/>
                <w:szCs w:val="24"/>
              </w:rPr>
              <w:t>лендингу</w:t>
            </w:r>
            <w:proofErr w:type="spellEnd"/>
          </w:p>
        </w:tc>
      </w:tr>
      <w:tr w:rsidR="00A97CBF" w:rsidRPr="00CE55ED" w14:paraId="575D3E69" w14:textId="77777777" w:rsidTr="001B5A70">
        <w:trPr>
          <w:trHeight w:val="1396"/>
        </w:trPr>
        <w:tc>
          <w:tcPr>
            <w:tcW w:w="9634" w:type="dxa"/>
          </w:tcPr>
          <w:p w14:paraId="5B6F4956" w14:textId="77777777" w:rsidR="00A97CBF" w:rsidRPr="00CE55ED" w:rsidRDefault="00A97CBF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</w:tbl>
    <w:p w14:paraId="38235C4F" w14:textId="33F50E53" w:rsidR="00E931A6" w:rsidRPr="00CE55ED" w:rsidRDefault="00E931A6">
      <w:pPr>
        <w:rPr>
          <w:rFonts w:ascii="PT Sans" w:hAnsi="PT Sans" w:cstheme="minorHAnsi"/>
        </w:rPr>
      </w:pPr>
    </w:p>
    <w:p w14:paraId="5B334BC3" w14:textId="59EE5EDD" w:rsidR="001B5A70" w:rsidRPr="00CE55ED" w:rsidRDefault="001B5A70">
      <w:pPr>
        <w:rPr>
          <w:rFonts w:ascii="PT Sans" w:hAnsi="PT Sans" w:cstheme="minorHAnsi"/>
        </w:rPr>
      </w:pPr>
    </w:p>
    <w:p w14:paraId="63147A22" w14:textId="6DE87B4A" w:rsidR="001B5A70" w:rsidRPr="00CE55ED" w:rsidRDefault="001B5A70" w:rsidP="001B5A70">
      <w:pPr>
        <w:spacing w:after="120"/>
        <w:jc w:val="right"/>
        <w:rPr>
          <w:rFonts w:ascii="PT Sans" w:hAnsi="PT Sans" w:cstheme="minorHAnsi"/>
          <w:color w:val="404040" w:themeColor="text1" w:themeTint="BF"/>
          <w:sz w:val="24"/>
          <w:szCs w:val="24"/>
        </w:rPr>
      </w:pPr>
      <w:r w:rsidRPr="00CE55ED">
        <w:rPr>
          <w:rFonts w:ascii="PT Sans" w:hAnsi="PT Sans" w:cstheme="minorHAnsi"/>
          <w:color w:val="404040" w:themeColor="text1" w:themeTint="BF"/>
          <w:sz w:val="24"/>
          <w:szCs w:val="24"/>
        </w:rPr>
        <w:t>Наши контакты:</w:t>
      </w:r>
    </w:p>
    <w:p w14:paraId="0685E7B0" w14:textId="2E7FCCF4" w:rsidR="001B5A70" w:rsidRPr="00CE55ED" w:rsidRDefault="00512B19" w:rsidP="001B5A70">
      <w:pPr>
        <w:spacing w:after="0"/>
        <w:jc w:val="right"/>
        <w:rPr>
          <w:rFonts w:ascii="PT Sans" w:hAnsi="PT Sans" w:cstheme="minorHAnsi"/>
          <w:color w:val="404040" w:themeColor="text1" w:themeTint="BF"/>
          <w:sz w:val="24"/>
          <w:szCs w:val="24"/>
        </w:rPr>
      </w:pPr>
      <w:hyperlink r:id="rId8" w:history="1">
        <w:r w:rsidR="001B5A70" w:rsidRPr="00CE55ED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https</w:t>
        </w:r>
        <w:r w:rsidR="001B5A70" w:rsidRPr="00CE55ED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://</w:t>
        </w:r>
        <w:r w:rsidR="001B5A70" w:rsidRPr="00CE55ED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on</w:t>
        </w:r>
        <w:r w:rsidR="001B5A70" w:rsidRPr="00CE55ED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-</w:t>
        </w:r>
        <w:r w:rsidR="001B5A70" w:rsidRPr="00CE55ED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www</w:t>
        </w:r>
        <w:r w:rsidR="001B5A70" w:rsidRPr="00CE55ED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.</w:t>
        </w:r>
        <w:r w:rsidR="001B5A70" w:rsidRPr="00CE55ED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ru</w:t>
        </w:r>
      </w:hyperlink>
    </w:p>
    <w:p w14:paraId="0E6FC180" w14:textId="219502C2" w:rsidR="001B5A70" w:rsidRPr="00CE55ED" w:rsidRDefault="00512B19" w:rsidP="001B5A70">
      <w:pPr>
        <w:spacing w:after="0"/>
        <w:jc w:val="right"/>
        <w:rPr>
          <w:rFonts w:ascii="PT Sans" w:hAnsi="PT Sans" w:cstheme="minorHAnsi"/>
          <w:color w:val="404040" w:themeColor="text1" w:themeTint="BF"/>
          <w:sz w:val="24"/>
          <w:szCs w:val="24"/>
        </w:rPr>
      </w:pPr>
      <w:hyperlink r:id="rId9" w:history="1">
        <w:r w:rsidR="001B5A70" w:rsidRPr="00CE55ED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admin</w:t>
        </w:r>
        <w:r w:rsidR="001B5A70" w:rsidRPr="00CE55ED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@</w:t>
        </w:r>
        <w:r w:rsidR="001B5A70" w:rsidRPr="00CE55ED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on</w:t>
        </w:r>
        <w:r w:rsidR="001B5A70" w:rsidRPr="00CE55ED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-</w:t>
        </w:r>
        <w:r w:rsidR="001B5A70" w:rsidRPr="00CE55ED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www</w:t>
        </w:r>
        <w:r w:rsidR="001B5A70" w:rsidRPr="00CE55ED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.</w:t>
        </w:r>
        <w:r w:rsidR="001B5A70" w:rsidRPr="00CE55ED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ru</w:t>
        </w:r>
      </w:hyperlink>
    </w:p>
    <w:p w14:paraId="589BD30C" w14:textId="6CFC5CA2" w:rsidR="0004707C" w:rsidRPr="00CE55ED" w:rsidRDefault="001B5A70" w:rsidP="0004707C">
      <w:pPr>
        <w:spacing w:after="0"/>
        <w:jc w:val="right"/>
        <w:rPr>
          <w:rFonts w:ascii="PT Sans" w:hAnsi="PT Sans" w:cstheme="minorHAnsi"/>
          <w:color w:val="404040" w:themeColor="text1" w:themeTint="BF"/>
          <w:sz w:val="24"/>
          <w:szCs w:val="24"/>
        </w:rPr>
      </w:pPr>
      <w:r w:rsidRPr="00CE55ED">
        <w:rPr>
          <w:rFonts w:ascii="PT Sans" w:hAnsi="PT Sans" w:cstheme="minorHAnsi"/>
          <w:color w:val="404040" w:themeColor="text1" w:themeTint="BF"/>
          <w:sz w:val="24"/>
          <w:szCs w:val="24"/>
        </w:rPr>
        <w:t>+7 (902) 203-02-84</w:t>
      </w:r>
    </w:p>
    <w:sectPr w:rsidR="0004707C" w:rsidRPr="00CE55ED" w:rsidSect="0004707C">
      <w:headerReference w:type="default" r:id="rId10"/>
      <w:headerReference w:type="first" r:id="rId11"/>
      <w:pgSz w:w="11906" w:h="16838"/>
      <w:pgMar w:top="1134" w:right="850" w:bottom="851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EA966" w14:textId="77777777" w:rsidR="00512B19" w:rsidRDefault="00512B19" w:rsidP="001118F3">
      <w:pPr>
        <w:spacing w:after="0" w:line="240" w:lineRule="auto"/>
      </w:pPr>
      <w:r>
        <w:separator/>
      </w:r>
    </w:p>
  </w:endnote>
  <w:endnote w:type="continuationSeparator" w:id="0">
    <w:p w14:paraId="071C788E" w14:textId="77777777" w:rsidR="00512B19" w:rsidRDefault="00512B19" w:rsidP="0011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0A121" w14:textId="77777777" w:rsidR="00512B19" w:rsidRDefault="00512B19" w:rsidP="001118F3">
      <w:pPr>
        <w:spacing w:after="0" w:line="240" w:lineRule="auto"/>
      </w:pPr>
      <w:r>
        <w:separator/>
      </w:r>
    </w:p>
  </w:footnote>
  <w:footnote w:type="continuationSeparator" w:id="0">
    <w:p w14:paraId="3D4AFAB2" w14:textId="77777777" w:rsidR="00512B19" w:rsidRDefault="00512B19" w:rsidP="0011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62D9" w14:textId="0734D4AE" w:rsidR="00CE31A6" w:rsidRDefault="00303FF2" w:rsidP="00CE31A6">
    <w:pPr>
      <w:pStyle w:val="a7"/>
      <w:jc w:val="right"/>
    </w:pPr>
    <w:r>
      <w:t xml:space="preserve">           </w:t>
    </w:r>
  </w:p>
  <w:p w14:paraId="02CA3728" w14:textId="77777777" w:rsidR="00CE31A6" w:rsidRDefault="00CE31A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8A4D" w14:textId="3692D020" w:rsidR="00303FF2" w:rsidRDefault="00303FF2" w:rsidP="00303FF2">
    <w:pPr>
      <w:pStyle w:val="a7"/>
      <w:jc w:val="right"/>
    </w:pPr>
    <w:r>
      <w:rPr>
        <w:noProof/>
      </w:rPr>
      <w:drawing>
        <wp:inline distT="0" distB="0" distL="0" distR="0" wp14:anchorId="3947232F" wp14:editId="63EC6E1D">
          <wp:extent cx="1424527" cy="362454"/>
          <wp:effectExtent l="0" t="0" r="4445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160" cy="380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E34C78" w14:textId="77777777" w:rsidR="00303FF2" w:rsidRDefault="00303F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A6"/>
    <w:rsid w:val="0004707C"/>
    <w:rsid w:val="001118F3"/>
    <w:rsid w:val="00196EC6"/>
    <w:rsid w:val="001B5A70"/>
    <w:rsid w:val="002340BB"/>
    <w:rsid w:val="002F6459"/>
    <w:rsid w:val="00303FF2"/>
    <w:rsid w:val="003875EA"/>
    <w:rsid w:val="004A6338"/>
    <w:rsid w:val="004B081F"/>
    <w:rsid w:val="00512B19"/>
    <w:rsid w:val="005B7E83"/>
    <w:rsid w:val="005C301A"/>
    <w:rsid w:val="006475E5"/>
    <w:rsid w:val="00655866"/>
    <w:rsid w:val="006C79D2"/>
    <w:rsid w:val="00A97CBF"/>
    <w:rsid w:val="00AF3C04"/>
    <w:rsid w:val="00C10243"/>
    <w:rsid w:val="00CE31A6"/>
    <w:rsid w:val="00CE55ED"/>
    <w:rsid w:val="00D22859"/>
    <w:rsid w:val="00E016BE"/>
    <w:rsid w:val="00E931A6"/>
    <w:rsid w:val="00FB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2C698"/>
  <w15:chartTrackingRefBased/>
  <w15:docId w15:val="{15F5897B-D2FB-44B4-AF61-899741BC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6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64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31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64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64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1118F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118F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1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8F3"/>
  </w:style>
  <w:style w:type="paragraph" w:styleId="a9">
    <w:name w:val="footer"/>
    <w:basedOn w:val="a"/>
    <w:link w:val="aa"/>
    <w:uiPriority w:val="99"/>
    <w:unhideWhenUsed/>
    <w:rsid w:val="0011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8F3"/>
  </w:style>
  <w:style w:type="paragraph" w:customStyle="1" w:styleId="11">
    <w:name w:val="Стиль1"/>
    <w:basedOn w:val="2"/>
    <w:link w:val="12"/>
    <w:qFormat/>
    <w:rsid w:val="006475E5"/>
    <w:pPr>
      <w:spacing w:after="120"/>
    </w:pPr>
    <w:rPr>
      <w:rFonts w:asciiTheme="minorHAnsi" w:hAnsiTheme="minorHAnsi" w:cstheme="minorHAnsi"/>
      <w:b/>
      <w:bCs/>
      <w:color w:val="auto"/>
      <w:lang w:val="en-US"/>
    </w:rPr>
  </w:style>
  <w:style w:type="character" w:customStyle="1" w:styleId="12">
    <w:name w:val="Стиль1 Знак"/>
    <w:basedOn w:val="20"/>
    <w:link w:val="11"/>
    <w:rsid w:val="006475E5"/>
    <w:rPr>
      <w:rFonts w:asciiTheme="majorHAnsi" w:eastAsiaTheme="majorEastAsia" w:hAnsiTheme="majorHAnsi" w:cstheme="minorHAnsi"/>
      <w:b/>
      <w:bCs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-www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n-www.ru/privacy-polic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on-www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dmin@on-www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Чесноков</dc:creator>
  <cp:keywords/>
  <dc:description/>
  <cp:lastModifiedBy>Сергей Чесноков</cp:lastModifiedBy>
  <cp:revision>5</cp:revision>
  <dcterms:created xsi:type="dcterms:W3CDTF">2022-02-23T08:14:00Z</dcterms:created>
  <dcterms:modified xsi:type="dcterms:W3CDTF">2022-02-24T07:26:00Z</dcterms:modified>
</cp:coreProperties>
</file>